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439" w:rsidRPr="00A07C1B" w:rsidRDefault="00A07C1B" w:rsidP="000D1439">
      <w:pPr>
        <w:jc w:val="center"/>
        <w:rPr>
          <w:b/>
          <w:sz w:val="32"/>
          <w:szCs w:val="32"/>
          <w:lang w:val="en-US"/>
        </w:rPr>
      </w:pPr>
      <w:proofErr w:type="spellStart"/>
      <w:r w:rsidRPr="00A07C1B">
        <w:rPr>
          <w:b/>
          <w:sz w:val="32"/>
          <w:szCs w:val="32"/>
          <w:lang w:val="en-US"/>
        </w:rPr>
        <w:t>Letra</w:t>
      </w:r>
      <w:proofErr w:type="spellEnd"/>
      <w:r w:rsidRPr="00A07C1B">
        <w:rPr>
          <w:b/>
          <w:sz w:val="32"/>
          <w:szCs w:val="32"/>
          <w:lang w:val="en-US"/>
        </w:rPr>
        <w:t xml:space="preserve"> </w:t>
      </w:r>
      <w:proofErr w:type="spellStart"/>
      <w:r w:rsidRPr="00A07C1B">
        <w:rPr>
          <w:b/>
          <w:sz w:val="32"/>
          <w:szCs w:val="32"/>
          <w:lang w:val="en-US"/>
        </w:rPr>
        <w:t>shoq</w:t>
      </w:r>
      <w:r w:rsidR="00B36288">
        <w:rPr>
          <w:b/>
          <w:sz w:val="32"/>
          <w:szCs w:val="32"/>
          <w:lang w:val="en-US"/>
        </w:rPr>
        <w:t>ë</w:t>
      </w:r>
      <w:r w:rsidRPr="00A07C1B">
        <w:rPr>
          <w:b/>
          <w:sz w:val="32"/>
          <w:szCs w:val="32"/>
          <w:lang w:val="en-US"/>
        </w:rPr>
        <w:t>ruese</w:t>
      </w:r>
      <w:proofErr w:type="spellEnd"/>
      <w:r w:rsidRPr="00A07C1B">
        <w:rPr>
          <w:b/>
          <w:sz w:val="32"/>
          <w:szCs w:val="32"/>
          <w:lang w:val="en-US"/>
        </w:rPr>
        <w:t xml:space="preserve"> </w:t>
      </w:r>
      <w:proofErr w:type="spellStart"/>
      <w:r w:rsidRPr="00A07C1B">
        <w:rPr>
          <w:b/>
          <w:sz w:val="32"/>
          <w:szCs w:val="32"/>
          <w:lang w:val="en-US"/>
        </w:rPr>
        <w:t>p</w:t>
      </w:r>
      <w:r w:rsidR="00B36288">
        <w:rPr>
          <w:b/>
          <w:sz w:val="32"/>
          <w:szCs w:val="32"/>
          <w:lang w:val="en-US"/>
        </w:rPr>
        <w:t>ë</w:t>
      </w:r>
      <w:r w:rsidRPr="00A07C1B">
        <w:rPr>
          <w:b/>
          <w:sz w:val="32"/>
          <w:szCs w:val="32"/>
          <w:lang w:val="en-US"/>
        </w:rPr>
        <w:t>r</w:t>
      </w:r>
      <w:proofErr w:type="spellEnd"/>
      <w:r w:rsidR="000D1439" w:rsidRPr="00A07C1B">
        <w:rPr>
          <w:b/>
          <w:sz w:val="32"/>
          <w:szCs w:val="32"/>
          <w:lang w:val="en-US"/>
        </w:rPr>
        <w:t xml:space="preserve"> </w:t>
      </w:r>
      <w:proofErr w:type="spellStart"/>
      <w:r w:rsidRPr="00A07C1B">
        <w:rPr>
          <w:b/>
          <w:sz w:val="32"/>
          <w:szCs w:val="32"/>
          <w:u w:val="single"/>
          <w:lang w:val="en-US"/>
        </w:rPr>
        <w:t>Orar</w:t>
      </w:r>
      <w:proofErr w:type="spellEnd"/>
      <w:r w:rsidRPr="00A07C1B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A07C1B">
        <w:rPr>
          <w:b/>
          <w:sz w:val="32"/>
          <w:szCs w:val="32"/>
          <w:u w:val="single"/>
          <w:lang w:val="en-US"/>
        </w:rPr>
        <w:t>t</w:t>
      </w:r>
      <w:r w:rsidR="00B36288">
        <w:rPr>
          <w:b/>
          <w:sz w:val="32"/>
          <w:szCs w:val="32"/>
          <w:u w:val="single"/>
          <w:lang w:val="en-US"/>
        </w:rPr>
        <w:t>ë</w:t>
      </w:r>
      <w:proofErr w:type="spellEnd"/>
      <w:r w:rsidRPr="00A07C1B">
        <w:rPr>
          <w:b/>
          <w:sz w:val="32"/>
          <w:szCs w:val="32"/>
          <w:u w:val="single"/>
          <w:lang w:val="en-US"/>
        </w:rPr>
        <w:t xml:space="preserve"> </w:t>
      </w:r>
      <w:proofErr w:type="spellStart"/>
      <w:r w:rsidRPr="00A07C1B">
        <w:rPr>
          <w:b/>
          <w:sz w:val="32"/>
          <w:szCs w:val="32"/>
          <w:u w:val="single"/>
          <w:lang w:val="en-US"/>
        </w:rPr>
        <w:t>plot</w:t>
      </w:r>
      <w:r w:rsidR="00B36288">
        <w:rPr>
          <w:b/>
          <w:sz w:val="32"/>
          <w:szCs w:val="32"/>
          <w:u w:val="single"/>
          <w:lang w:val="en-US"/>
        </w:rPr>
        <w:t>ë</w:t>
      </w:r>
      <w:proofErr w:type="spellEnd"/>
    </w:p>
    <w:p w:rsidR="000D1439" w:rsidRPr="00A07C1B" w:rsidRDefault="000D1439" w:rsidP="00057116">
      <w:pPr>
        <w:jc w:val="center"/>
        <w:rPr>
          <w:b/>
          <w:sz w:val="36"/>
          <w:szCs w:val="36"/>
          <w:lang w:val="en-US"/>
        </w:rPr>
      </w:pPr>
    </w:p>
    <w:p w:rsidR="00BB3902" w:rsidRPr="00057116" w:rsidRDefault="00057116" w:rsidP="00057116">
      <w:pPr>
        <w:jc w:val="center"/>
        <w:rPr>
          <w:lang w:val="en-US"/>
        </w:rPr>
      </w:pPr>
      <w:r w:rsidRPr="00057116">
        <w:rPr>
          <w:b/>
          <w:sz w:val="32"/>
          <w:szCs w:val="32"/>
          <w:lang w:val="en-US"/>
        </w:rPr>
        <w:t>Subj.</w:t>
      </w:r>
      <w:r w:rsidR="009959E5">
        <w:rPr>
          <w:b/>
          <w:sz w:val="32"/>
          <w:szCs w:val="32"/>
          <w:lang w:val="en-US"/>
        </w:rPr>
        <w:t xml:space="preserve"> </w:t>
      </w:r>
      <w:proofErr w:type="spellStart"/>
      <w:r w:rsidRPr="00057116">
        <w:rPr>
          <w:b/>
          <w:sz w:val="32"/>
          <w:szCs w:val="32"/>
          <w:lang w:val="en-US"/>
        </w:rPr>
        <w:t>Certifikata</w:t>
      </w:r>
      <w:proofErr w:type="spellEnd"/>
      <w:r w:rsidRPr="00057116">
        <w:rPr>
          <w:b/>
          <w:sz w:val="32"/>
          <w:szCs w:val="32"/>
          <w:lang w:val="en-US"/>
        </w:rPr>
        <w:t xml:space="preserve"> e </w:t>
      </w:r>
      <w:proofErr w:type="spellStart"/>
      <w:r w:rsidRPr="00057116">
        <w:rPr>
          <w:b/>
          <w:sz w:val="32"/>
          <w:szCs w:val="32"/>
          <w:lang w:val="en-US"/>
        </w:rPr>
        <w:t>avancuar</w:t>
      </w:r>
      <w:proofErr w:type="spellEnd"/>
      <w:r w:rsidRPr="00057116">
        <w:rPr>
          <w:b/>
          <w:sz w:val="32"/>
          <w:szCs w:val="32"/>
          <w:lang w:val="en-US"/>
        </w:rPr>
        <w:t xml:space="preserve"> </w:t>
      </w:r>
      <w:proofErr w:type="spellStart"/>
      <w:r w:rsidRPr="00057116">
        <w:rPr>
          <w:b/>
          <w:sz w:val="32"/>
          <w:szCs w:val="32"/>
          <w:lang w:val="en-US"/>
        </w:rPr>
        <w:t>në</w:t>
      </w:r>
      <w:proofErr w:type="spellEnd"/>
      <w:r w:rsidRPr="00057116">
        <w:rPr>
          <w:b/>
          <w:sz w:val="32"/>
          <w:szCs w:val="32"/>
          <w:lang w:val="en-US"/>
        </w:rPr>
        <w:t xml:space="preserve"> </w:t>
      </w:r>
      <w:proofErr w:type="spellStart"/>
      <w:r w:rsidRPr="00057116">
        <w:rPr>
          <w:b/>
          <w:sz w:val="32"/>
          <w:szCs w:val="32"/>
          <w:lang w:val="en-US"/>
        </w:rPr>
        <w:t>bazë</w:t>
      </w:r>
      <w:proofErr w:type="spellEnd"/>
      <w:r w:rsidRPr="00057116">
        <w:rPr>
          <w:b/>
          <w:sz w:val="32"/>
          <w:szCs w:val="32"/>
          <w:lang w:val="en-US"/>
        </w:rPr>
        <w:t xml:space="preserve"> </w:t>
      </w:r>
      <w:proofErr w:type="spellStart"/>
      <w:r w:rsidRPr="00057116">
        <w:rPr>
          <w:b/>
          <w:sz w:val="32"/>
          <w:szCs w:val="32"/>
          <w:lang w:val="en-US"/>
        </w:rPr>
        <w:t>të</w:t>
      </w:r>
      <w:proofErr w:type="spellEnd"/>
      <w:r w:rsidRPr="00057116">
        <w:rPr>
          <w:b/>
          <w:sz w:val="32"/>
          <w:szCs w:val="32"/>
          <w:lang w:val="en-US"/>
        </w:rPr>
        <w:t xml:space="preserve"> § 30a </w:t>
      </w:r>
      <w:proofErr w:type="spellStart"/>
      <w:r w:rsidRPr="00057116">
        <w:rPr>
          <w:b/>
          <w:sz w:val="32"/>
          <w:szCs w:val="32"/>
          <w:lang w:val="en-US"/>
        </w:rPr>
        <w:t>Ligji</w:t>
      </w:r>
      <w:proofErr w:type="spellEnd"/>
      <w:r w:rsidRPr="00057116">
        <w:rPr>
          <w:b/>
          <w:sz w:val="32"/>
          <w:szCs w:val="32"/>
          <w:lang w:val="en-US"/>
        </w:rPr>
        <w:t xml:space="preserve"> </w:t>
      </w:r>
      <w:proofErr w:type="spellStart"/>
      <w:r w:rsidRPr="00057116">
        <w:rPr>
          <w:b/>
          <w:sz w:val="32"/>
          <w:szCs w:val="32"/>
          <w:lang w:val="en-US"/>
        </w:rPr>
        <w:t>i</w:t>
      </w:r>
      <w:proofErr w:type="spellEnd"/>
      <w:r w:rsidRPr="00057116">
        <w:rPr>
          <w:b/>
          <w:sz w:val="32"/>
          <w:szCs w:val="32"/>
          <w:lang w:val="en-US"/>
        </w:rPr>
        <w:t xml:space="preserve"> </w:t>
      </w:r>
      <w:proofErr w:type="spellStart"/>
      <w:r w:rsidRPr="00057116">
        <w:rPr>
          <w:b/>
          <w:sz w:val="32"/>
          <w:szCs w:val="32"/>
          <w:lang w:val="en-US"/>
        </w:rPr>
        <w:t>Regjistrit</w:t>
      </w:r>
      <w:proofErr w:type="spellEnd"/>
      <w:r w:rsidRPr="00057116">
        <w:rPr>
          <w:b/>
          <w:sz w:val="32"/>
          <w:szCs w:val="32"/>
          <w:lang w:val="en-US"/>
        </w:rPr>
        <w:t xml:space="preserve"> </w:t>
      </w:r>
      <w:proofErr w:type="spellStart"/>
      <w:r w:rsidRPr="00057116">
        <w:rPr>
          <w:b/>
          <w:sz w:val="32"/>
          <w:szCs w:val="32"/>
          <w:lang w:val="en-US"/>
        </w:rPr>
        <w:t>Qendror</w:t>
      </w:r>
      <w:proofErr w:type="spellEnd"/>
      <w:r w:rsidRPr="00057116">
        <w:rPr>
          <w:b/>
          <w:sz w:val="32"/>
          <w:szCs w:val="32"/>
          <w:lang w:val="en-US"/>
        </w:rPr>
        <w:t xml:space="preserve"> Federal (BZRG) - </w:t>
      </w:r>
      <w:proofErr w:type="spellStart"/>
      <w:r w:rsidRPr="00057116">
        <w:rPr>
          <w:b/>
          <w:sz w:val="32"/>
          <w:szCs w:val="32"/>
          <w:lang w:val="en-US"/>
        </w:rPr>
        <w:t>Konfirmimi</w:t>
      </w:r>
      <w:proofErr w:type="spellEnd"/>
      <w:r w:rsidRPr="00057116">
        <w:rPr>
          <w:b/>
          <w:sz w:val="32"/>
          <w:szCs w:val="32"/>
          <w:lang w:val="en-US"/>
        </w:rPr>
        <w:t xml:space="preserve"> </w:t>
      </w:r>
      <w:proofErr w:type="spellStart"/>
      <w:r w:rsidRPr="00057116">
        <w:rPr>
          <w:b/>
          <w:sz w:val="32"/>
          <w:szCs w:val="32"/>
          <w:lang w:val="en-US"/>
        </w:rPr>
        <w:t>për</w:t>
      </w:r>
      <w:proofErr w:type="spellEnd"/>
      <w:r w:rsidRPr="00057116">
        <w:rPr>
          <w:b/>
          <w:sz w:val="32"/>
          <w:szCs w:val="32"/>
          <w:lang w:val="en-US"/>
        </w:rPr>
        <w:t xml:space="preserve"> </w:t>
      </w:r>
      <w:proofErr w:type="spellStart"/>
      <w:r w:rsidRPr="00057116">
        <w:rPr>
          <w:b/>
          <w:sz w:val="32"/>
          <w:szCs w:val="32"/>
          <w:lang w:val="en-US"/>
        </w:rPr>
        <w:t>dorëzimin</w:t>
      </w:r>
      <w:proofErr w:type="spellEnd"/>
      <w:r w:rsidRPr="00057116">
        <w:rPr>
          <w:b/>
          <w:sz w:val="32"/>
          <w:szCs w:val="32"/>
          <w:lang w:val="en-US"/>
        </w:rPr>
        <w:t xml:space="preserve"> </w:t>
      </w:r>
      <w:proofErr w:type="spellStart"/>
      <w:r w:rsidRPr="00057116">
        <w:rPr>
          <w:b/>
          <w:sz w:val="32"/>
          <w:szCs w:val="32"/>
          <w:lang w:val="en-US"/>
        </w:rPr>
        <w:t>tek</w:t>
      </w:r>
      <w:proofErr w:type="spellEnd"/>
      <w:r w:rsidRPr="00057116">
        <w:rPr>
          <w:b/>
          <w:sz w:val="32"/>
          <w:szCs w:val="32"/>
          <w:lang w:val="en-US"/>
        </w:rPr>
        <w:t xml:space="preserve"> </w:t>
      </w:r>
      <w:proofErr w:type="spellStart"/>
      <w:r w:rsidRPr="00057116">
        <w:rPr>
          <w:b/>
          <w:sz w:val="32"/>
          <w:szCs w:val="32"/>
          <w:lang w:val="en-US"/>
        </w:rPr>
        <w:t>autoriteti</w:t>
      </w:r>
      <w:proofErr w:type="spellEnd"/>
      <w:r w:rsidRPr="00057116">
        <w:rPr>
          <w:b/>
          <w:sz w:val="32"/>
          <w:szCs w:val="32"/>
          <w:lang w:val="en-US"/>
        </w:rPr>
        <w:t xml:space="preserve"> </w:t>
      </w:r>
      <w:proofErr w:type="spellStart"/>
      <w:r w:rsidRPr="00057116">
        <w:rPr>
          <w:b/>
          <w:sz w:val="32"/>
          <w:szCs w:val="32"/>
          <w:lang w:val="en-US"/>
        </w:rPr>
        <w:t>regjistrues</w:t>
      </w:r>
      <w:proofErr w:type="spellEnd"/>
    </w:p>
    <w:p w:rsidR="000D1439" w:rsidRPr="009959E5" w:rsidRDefault="00BB3902" w:rsidP="000D1439">
      <w:pPr>
        <w:spacing w:line="360" w:lineRule="auto"/>
        <w:rPr>
          <w:lang w:val="en-US"/>
        </w:rPr>
      </w:pPr>
      <w:r w:rsidRPr="009959E5">
        <w:rPr>
          <w:lang w:val="en-US"/>
        </w:rPr>
        <w:t>…</w:t>
      </w:r>
      <w:r w:rsidR="000D1439" w:rsidRPr="009959E5">
        <w:rPr>
          <w:lang w:val="en-US"/>
        </w:rPr>
        <w:t xml:space="preserve">, </w:t>
      </w:r>
    </w:p>
    <w:p w:rsidR="000D1439" w:rsidRPr="009959E5" w:rsidRDefault="000D1439" w:rsidP="000D1439">
      <w:pPr>
        <w:spacing w:line="360" w:lineRule="auto"/>
        <w:rPr>
          <w:lang w:val="en-US"/>
        </w:rPr>
      </w:pPr>
    </w:p>
    <w:p w:rsidR="000D1439" w:rsidRPr="009959E5" w:rsidRDefault="007C6F0F" w:rsidP="000D1439">
      <w:pPr>
        <w:spacing w:line="360" w:lineRule="auto"/>
        <w:jc w:val="both"/>
        <w:rPr>
          <w:lang w:val="en-US"/>
        </w:rPr>
      </w:pPr>
      <w:proofErr w:type="spellStart"/>
      <w:r w:rsidRPr="009959E5">
        <w:rPr>
          <w:lang w:val="en-US"/>
        </w:rPr>
        <w:t>për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shkak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shqetësimit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për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mir</w:t>
      </w:r>
      <w:r w:rsidR="00B36288" w:rsidRPr="009959E5">
        <w:rPr>
          <w:lang w:val="en-US"/>
        </w:rPr>
        <w:t>ë</w:t>
      </w:r>
      <w:r w:rsidRPr="009959E5">
        <w:rPr>
          <w:lang w:val="en-US"/>
        </w:rPr>
        <w:t>q</w:t>
      </w:r>
      <w:r w:rsidR="00B36288" w:rsidRPr="009959E5">
        <w:rPr>
          <w:lang w:val="en-US"/>
        </w:rPr>
        <w:t>ë</w:t>
      </w:r>
      <w:r w:rsidRPr="009959E5">
        <w:rPr>
          <w:lang w:val="en-US"/>
        </w:rPr>
        <w:t>nien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fizike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dhe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shpirt</w:t>
      </w:r>
      <w:r w:rsidR="00B36288" w:rsidRPr="009959E5">
        <w:rPr>
          <w:lang w:val="en-US"/>
        </w:rPr>
        <w:t>ë</w:t>
      </w:r>
      <w:r w:rsidRPr="009959E5">
        <w:rPr>
          <w:lang w:val="en-US"/>
        </w:rPr>
        <w:t>rore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</w:t>
      </w:r>
      <w:r w:rsidR="00B36288" w:rsidRPr="009959E5">
        <w:rPr>
          <w:lang w:val="en-US"/>
        </w:rPr>
        <w:t>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</w:t>
      </w:r>
      <w:r w:rsidR="00B36288" w:rsidRPr="009959E5">
        <w:rPr>
          <w:lang w:val="en-US"/>
        </w:rPr>
        <w:t>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rinjve</w:t>
      </w:r>
      <w:proofErr w:type="spellEnd"/>
      <w:r w:rsidRPr="009959E5">
        <w:rPr>
          <w:lang w:val="en-US"/>
        </w:rPr>
        <w:t xml:space="preserve">, </w:t>
      </w:r>
      <w:proofErr w:type="spellStart"/>
      <w:r w:rsidRPr="009959E5">
        <w:rPr>
          <w:lang w:val="en-US"/>
        </w:rPr>
        <w:t>për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garantimin</w:t>
      </w:r>
      <w:proofErr w:type="spellEnd"/>
      <w:r w:rsidRPr="009959E5">
        <w:rPr>
          <w:lang w:val="en-US"/>
        </w:rPr>
        <w:t xml:space="preserve"> e </w:t>
      </w:r>
      <w:proofErr w:type="spellStart"/>
      <w:r w:rsidRPr="009959E5">
        <w:rPr>
          <w:lang w:val="en-US"/>
        </w:rPr>
        <w:t>cilësisë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s</w:t>
      </w:r>
      <w:r w:rsidR="00B36288" w:rsidRPr="009959E5">
        <w:rPr>
          <w:lang w:val="en-US"/>
        </w:rPr>
        <w:t>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punës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së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kishës</w:t>
      </w:r>
      <w:proofErr w:type="spellEnd"/>
      <w:r w:rsidRPr="009959E5">
        <w:rPr>
          <w:lang w:val="en-US"/>
        </w:rPr>
        <w:t xml:space="preserve"> me </w:t>
      </w:r>
      <w:proofErr w:type="spellStart"/>
      <w:r w:rsidRPr="009959E5">
        <w:rPr>
          <w:lang w:val="en-US"/>
        </w:rPr>
        <w:t>fëmijët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dhe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rinjtë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dhe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për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mbrojtjen</w:t>
      </w:r>
      <w:proofErr w:type="spellEnd"/>
      <w:r w:rsidRPr="009959E5">
        <w:rPr>
          <w:lang w:val="en-US"/>
        </w:rPr>
        <w:t xml:space="preserve"> e </w:t>
      </w:r>
      <w:proofErr w:type="spellStart"/>
      <w:r w:rsidRPr="009959E5">
        <w:rPr>
          <w:lang w:val="en-US"/>
        </w:rPr>
        <w:t>misionit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arsimor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</w:t>
      </w:r>
      <w:r w:rsidR="00B36288" w:rsidRPr="009959E5">
        <w:rPr>
          <w:lang w:val="en-US"/>
        </w:rPr>
        <w:t>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krishterë</w:t>
      </w:r>
      <w:proofErr w:type="spellEnd"/>
      <w:r w:rsidRPr="009959E5">
        <w:rPr>
          <w:lang w:val="en-US"/>
        </w:rPr>
        <w:t xml:space="preserve">, </w:t>
      </w:r>
      <w:proofErr w:type="spellStart"/>
      <w:r w:rsidRPr="009959E5">
        <w:rPr>
          <w:lang w:val="en-US"/>
        </w:rPr>
        <w:t>peshkopi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yn</w:t>
      </w:r>
      <w:r w:rsidR="00B36288" w:rsidRPr="009959E5">
        <w:rPr>
          <w:lang w:val="en-US"/>
        </w:rPr>
        <w:t>ë</w:t>
      </w:r>
      <w:proofErr w:type="spellEnd"/>
      <w:r w:rsidRPr="009959E5">
        <w:rPr>
          <w:lang w:val="en-US"/>
        </w:rPr>
        <w:t xml:space="preserve"> 2015  </w:t>
      </w:r>
      <w:proofErr w:type="spellStart"/>
      <w:r w:rsidRPr="009959E5">
        <w:rPr>
          <w:lang w:val="en-US"/>
        </w:rPr>
        <w:t>ka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miratuar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Ligjin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Episkopal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për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paraqitjen</w:t>
      </w:r>
      <w:proofErr w:type="spellEnd"/>
      <w:r w:rsidRPr="009959E5">
        <w:rPr>
          <w:lang w:val="en-US"/>
        </w:rPr>
        <w:t xml:space="preserve"> e </w:t>
      </w:r>
      <w:proofErr w:type="spellStart"/>
      <w:r w:rsidRPr="009959E5">
        <w:rPr>
          <w:lang w:val="en-US"/>
        </w:rPr>
        <w:t>certifikatave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</w:t>
      </w:r>
      <w:r w:rsidR="00B36288" w:rsidRPr="009959E5">
        <w:rPr>
          <w:lang w:val="en-US"/>
        </w:rPr>
        <w:t>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avancuara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n</w:t>
      </w:r>
      <w:r w:rsidR="00B36288" w:rsidRPr="009959E5">
        <w:rPr>
          <w:lang w:val="en-US"/>
        </w:rPr>
        <w:t>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kuadrin</w:t>
      </w:r>
      <w:proofErr w:type="spellEnd"/>
      <w:r w:rsidRPr="009959E5">
        <w:rPr>
          <w:lang w:val="en-US"/>
        </w:rPr>
        <w:t xml:space="preserve"> e </w:t>
      </w:r>
      <w:proofErr w:type="spellStart"/>
      <w:r w:rsidRPr="009959E5">
        <w:rPr>
          <w:lang w:val="en-US"/>
        </w:rPr>
        <w:t>parandalimit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</w:t>
      </w:r>
      <w:r w:rsidR="00B36288" w:rsidRPr="009959E5">
        <w:rPr>
          <w:lang w:val="en-US"/>
        </w:rPr>
        <w:t>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abuzimit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seksual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në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Dioqezën</w:t>
      </w:r>
      <w:proofErr w:type="spellEnd"/>
      <w:r w:rsidRPr="009959E5">
        <w:rPr>
          <w:lang w:val="en-US"/>
        </w:rPr>
        <w:t xml:space="preserve"> e </w:t>
      </w:r>
      <w:proofErr w:type="spellStart"/>
      <w:r w:rsidRPr="009959E5">
        <w:rPr>
          <w:lang w:val="en-US"/>
        </w:rPr>
        <w:t>Rotenburg</w:t>
      </w:r>
      <w:proofErr w:type="spellEnd"/>
      <w:r w:rsidRPr="009959E5">
        <w:rPr>
          <w:lang w:val="en-US"/>
        </w:rPr>
        <w:t xml:space="preserve"> -</w:t>
      </w:r>
      <w:proofErr w:type="spellStart"/>
      <w:r w:rsidRPr="009959E5">
        <w:rPr>
          <w:lang w:val="en-US"/>
        </w:rPr>
        <w:t>Shtutgart</w:t>
      </w:r>
      <w:proofErr w:type="spellEnd"/>
      <w:r w:rsidRPr="009959E5">
        <w:rPr>
          <w:lang w:val="en-US"/>
        </w:rPr>
        <w:t>.</w:t>
      </w:r>
    </w:p>
    <w:p w:rsidR="007C6F0F" w:rsidRPr="009959E5" w:rsidRDefault="007C6F0F" w:rsidP="000D1439">
      <w:pPr>
        <w:spacing w:line="360" w:lineRule="auto"/>
        <w:jc w:val="both"/>
        <w:rPr>
          <w:lang w:val="en-US"/>
        </w:rPr>
      </w:pPr>
    </w:p>
    <w:p w:rsidR="000D1439" w:rsidRPr="009959E5" w:rsidRDefault="00413F38" w:rsidP="000D1439">
      <w:pPr>
        <w:spacing w:line="360" w:lineRule="auto"/>
        <w:jc w:val="both"/>
        <w:rPr>
          <w:lang w:val="en-US"/>
        </w:rPr>
      </w:pPr>
      <w:proofErr w:type="spellStart"/>
      <w:r w:rsidRPr="009959E5">
        <w:rPr>
          <w:lang w:val="en-US"/>
        </w:rPr>
        <w:t>N</w:t>
      </w:r>
      <w:r w:rsidR="00B36288" w:rsidRPr="009959E5">
        <w:rPr>
          <w:lang w:val="en-US"/>
        </w:rPr>
        <w:t>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</w:t>
      </w:r>
      <w:r w:rsidR="00B36288" w:rsidRPr="009959E5">
        <w:rPr>
          <w:lang w:val="en-US"/>
        </w:rPr>
        <w:t>ë</w:t>
      </w:r>
      <w:r w:rsidRPr="009959E5">
        <w:rPr>
          <w:lang w:val="en-US"/>
        </w:rPr>
        <w:t>rputhje</w:t>
      </w:r>
      <w:proofErr w:type="spellEnd"/>
      <w:r w:rsidRPr="009959E5">
        <w:rPr>
          <w:lang w:val="en-US"/>
        </w:rPr>
        <w:t xml:space="preserve"> me </w:t>
      </w:r>
      <w:proofErr w:type="spellStart"/>
      <w:r w:rsidRPr="009959E5">
        <w:rPr>
          <w:lang w:val="en-US"/>
        </w:rPr>
        <w:t>rrethanat</w:t>
      </w:r>
      <w:proofErr w:type="spellEnd"/>
      <w:r w:rsidRPr="009959E5">
        <w:rPr>
          <w:lang w:val="en-US"/>
        </w:rPr>
        <w:t xml:space="preserve">, </w:t>
      </w:r>
      <w:proofErr w:type="spellStart"/>
      <w:r w:rsidRPr="009959E5">
        <w:rPr>
          <w:lang w:val="en-US"/>
        </w:rPr>
        <w:t>ata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ata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q</w:t>
      </w:r>
      <w:r w:rsidR="00B36288" w:rsidRPr="009959E5">
        <w:rPr>
          <w:lang w:val="en-US"/>
        </w:rPr>
        <w:t>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angazhohen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për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punuar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në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emër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dioqezës</w:t>
      </w:r>
      <w:proofErr w:type="spellEnd"/>
      <w:r w:rsidRPr="009959E5">
        <w:rPr>
          <w:lang w:val="en-US"/>
        </w:rPr>
        <w:t xml:space="preserve"> me </w:t>
      </w:r>
      <w:proofErr w:type="spellStart"/>
      <w:r w:rsidRPr="009959E5">
        <w:rPr>
          <w:lang w:val="en-US"/>
        </w:rPr>
        <w:t>fëmijët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dhe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rinjtë</w:t>
      </w:r>
      <w:proofErr w:type="spellEnd"/>
      <w:r w:rsidRPr="009959E5">
        <w:rPr>
          <w:lang w:val="en-US"/>
        </w:rPr>
        <w:t xml:space="preserve">, </w:t>
      </w:r>
      <w:proofErr w:type="spellStart"/>
      <w:r w:rsidRPr="009959E5">
        <w:rPr>
          <w:lang w:val="en-US"/>
        </w:rPr>
        <w:t>jan</w:t>
      </w:r>
      <w:r w:rsidR="00B36288" w:rsidRPr="009959E5">
        <w:rPr>
          <w:lang w:val="en-US"/>
        </w:rPr>
        <w:t>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</w:t>
      </w:r>
      <w:r w:rsidR="00B36288" w:rsidRPr="009959E5">
        <w:rPr>
          <w:lang w:val="en-US"/>
        </w:rPr>
        <w:t>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detyruara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</w:t>
      </w:r>
      <w:r w:rsidR="00B36288" w:rsidRPr="009959E5">
        <w:rPr>
          <w:lang w:val="en-US"/>
        </w:rPr>
        <w:t>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paraqesin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një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certifikatë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avancuar</w:t>
      </w:r>
      <w:proofErr w:type="spellEnd"/>
      <w:r w:rsidRPr="009959E5">
        <w:rPr>
          <w:lang w:val="en-US"/>
        </w:rPr>
        <w:t>.</w:t>
      </w:r>
    </w:p>
    <w:p w:rsidR="00413F38" w:rsidRPr="009959E5" w:rsidRDefault="00413F38" w:rsidP="000D1439">
      <w:pPr>
        <w:spacing w:line="360" w:lineRule="auto"/>
        <w:jc w:val="both"/>
        <w:rPr>
          <w:lang w:val="en-US"/>
        </w:rPr>
      </w:pPr>
    </w:p>
    <w:p w:rsidR="00413F38" w:rsidRPr="009959E5" w:rsidRDefault="00413F38" w:rsidP="000D1439">
      <w:pPr>
        <w:spacing w:line="360" w:lineRule="auto"/>
        <w:jc w:val="both"/>
        <w:rPr>
          <w:lang w:val="en-US"/>
        </w:rPr>
      </w:pPr>
      <w:proofErr w:type="spellStart"/>
      <w:r w:rsidRPr="009959E5">
        <w:rPr>
          <w:lang w:val="en-US"/>
        </w:rPr>
        <w:t>Ju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lutemi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aplikoni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menjëherë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personalisht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në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autoritetin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Tuaj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lokal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regjistrimit</w:t>
      </w:r>
      <w:proofErr w:type="spellEnd"/>
      <w:r w:rsidRPr="009959E5">
        <w:rPr>
          <w:lang w:val="en-US"/>
        </w:rPr>
        <w:t xml:space="preserve"> (</w:t>
      </w:r>
      <w:proofErr w:type="spellStart"/>
      <w:r w:rsidRPr="009959E5">
        <w:rPr>
          <w:lang w:val="en-US"/>
        </w:rPr>
        <w:t>zyra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civile</w:t>
      </w:r>
      <w:proofErr w:type="spellEnd"/>
      <w:r w:rsidRPr="009959E5">
        <w:rPr>
          <w:lang w:val="en-US"/>
        </w:rPr>
        <w:t xml:space="preserve">, </w:t>
      </w:r>
      <w:proofErr w:type="spellStart"/>
      <w:r w:rsidRPr="009959E5">
        <w:rPr>
          <w:lang w:val="en-US"/>
        </w:rPr>
        <w:t>zyra</w:t>
      </w:r>
      <w:proofErr w:type="spellEnd"/>
      <w:r w:rsidRPr="009959E5">
        <w:rPr>
          <w:lang w:val="en-US"/>
        </w:rPr>
        <w:t xml:space="preserve"> e </w:t>
      </w:r>
      <w:proofErr w:type="spellStart"/>
      <w:r w:rsidRPr="009959E5">
        <w:rPr>
          <w:lang w:val="en-US"/>
        </w:rPr>
        <w:t>qytetarit</w:t>
      </w:r>
      <w:proofErr w:type="spellEnd"/>
      <w:r w:rsidRPr="009959E5">
        <w:rPr>
          <w:lang w:val="en-US"/>
        </w:rPr>
        <w:t xml:space="preserve">) </w:t>
      </w:r>
      <w:proofErr w:type="spellStart"/>
      <w:r w:rsidRPr="009959E5">
        <w:rPr>
          <w:lang w:val="en-US"/>
        </w:rPr>
        <w:t>për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ofrimin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</w:t>
      </w:r>
      <w:r w:rsidR="00B36288" w:rsidRPr="009959E5">
        <w:rPr>
          <w:lang w:val="en-US"/>
        </w:rPr>
        <w:t>ë</w:t>
      </w:r>
      <w:r w:rsidRPr="009959E5">
        <w:rPr>
          <w:lang w:val="en-US"/>
        </w:rPr>
        <w:t>r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Ju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personalisht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</w:t>
      </w:r>
      <w:r w:rsidR="00B36288" w:rsidRPr="009959E5">
        <w:rPr>
          <w:lang w:val="en-US"/>
        </w:rPr>
        <w:t>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certifikatës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s</w:t>
      </w:r>
      <w:r w:rsidR="00B36288" w:rsidRPr="009959E5">
        <w:rPr>
          <w:lang w:val="en-US"/>
        </w:rPr>
        <w:t>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avancuar</w:t>
      </w:r>
      <w:proofErr w:type="spellEnd"/>
      <w:r w:rsidRPr="009959E5">
        <w:rPr>
          <w:lang w:val="en-US"/>
        </w:rPr>
        <w:t xml:space="preserve"> me </w:t>
      </w:r>
      <w:proofErr w:type="spellStart"/>
      <w:r w:rsidRPr="009959E5">
        <w:rPr>
          <w:lang w:val="en-US"/>
        </w:rPr>
        <w:t>paraqitjen</w:t>
      </w:r>
      <w:proofErr w:type="spellEnd"/>
      <w:r w:rsidRPr="009959E5">
        <w:rPr>
          <w:lang w:val="en-US"/>
        </w:rPr>
        <w:t xml:space="preserve"> e </w:t>
      </w:r>
      <w:proofErr w:type="spellStart"/>
      <w:r w:rsidRPr="009959E5">
        <w:rPr>
          <w:lang w:val="en-US"/>
        </w:rPr>
        <w:t>letrës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bashkangjitur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konfirmuese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autoritetit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regjistrimit</w:t>
      </w:r>
      <w:proofErr w:type="spellEnd"/>
      <w:r w:rsidRPr="009959E5">
        <w:rPr>
          <w:lang w:val="en-US"/>
        </w:rPr>
        <w:t>.</w:t>
      </w:r>
    </w:p>
    <w:p w:rsidR="00413F38" w:rsidRPr="009959E5" w:rsidRDefault="00413F38" w:rsidP="000D1439">
      <w:pPr>
        <w:spacing w:line="360" w:lineRule="auto"/>
        <w:jc w:val="both"/>
        <w:rPr>
          <w:lang w:val="en-US"/>
        </w:rPr>
      </w:pPr>
    </w:p>
    <w:p w:rsidR="000D1439" w:rsidRPr="009959E5" w:rsidRDefault="00B36288" w:rsidP="000D1439">
      <w:pPr>
        <w:spacing w:line="360" w:lineRule="auto"/>
        <w:jc w:val="both"/>
        <w:rPr>
          <w:lang w:val="en-US"/>
        </w:rPr>
      </w:pPr>
      <w:proofErr w:type="spellStart"/>
      <w:r w:rsidRPr="009959E5">
        <w:rPr>
          <w:lang w:val="en-US"/>
        </w:rPr>
        <w:t>Nëse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në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rastin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Tuaj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bëhet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fjalë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për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një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pozicion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të</w:t>
      </w:r>
      <w:proofErr w:type="spellEnd"/>
      <w:r w:rsidRPr="009959E5">
        <w:rPr>
          <w:lang w:val="en-US"/>
        </w:rPr>
        <w:t xml:space="preserve"> </w:t>
      </w:r>
      <w:proofErr w:type="spellStart"/>
      <w:proofErr w:type="gramStart"/>
      <w:r w:rsidRPr="009959E5">
        <w:rPr>
          <w:lang w:val="en-US"/>
        </w:rPr>
        <w:t>ri</w:t>
      </w:r>
      <w:proofErr w:type="spellEnd"/>
      <w:proofErr w:type="gramEnd"/>
      <w:r w:rsidRPr="009959E5">
        <w:rPr>
          <w:lang w:val="en-US"/>
        </w:rPr>
        <w:t xml:space="preserve">, </w:t>
      </w:r>
      <w:proofErr w:type="spellStart"/>
      <w:r w:rsidRPr="009959E5">
        <w:rPr>
          <w:lang w:val="en-US"/>
        </w:rPr>
        <w:t>Ju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duhet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paguani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veët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koston</w:t>
      </w:r>
      <w:proofErr w:type="spellEnd"/>
      <w:r w:rsidRPr="009959E5">
        <w:rPr>
          <w:lang w:val="en-US"/>
        </w:rPr>
        <w:t xml:space="preserve"> e </w:t>
      </w:r>
      <w:proofErr w:type="spellStart"/>
      <w:r w:rsidRPr="009959E5">
        <w:rPr>
          <w:lang w:val="en-US"/>
        </w:rPr>
        <w:t>aplikimit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për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marrjen</w:t>
      </w:r>
      <w:proofErr w:type="spellEnd"/>
      <w:r w:rsidRPr="009959E5">
        <w:rPr>
          <w:lang w:val="en-US"/>
        </w:rPr>
        <w:t xml:space="preserve"> e </w:t>
      </w:r>
      <w:proofErr w:type="spellStart"/>
      <w:r w:rsidRPr="009959E5">
        <w:rPr>
          <w:lang w:val="en-US"/>
        </w:rPr>
        <w:t>certifikatës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së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avancuar</w:t>
      </w:r>
      <w:proofErr w:type="spellEnd"/>
      <w:r w:rsidRPr="009959E5">
        <w:rPr>
          <w:lang w:val="en-US"/>
        </w:rPr>
        <w:t xml:space="preserve">. </w:t>
      </w:r>
      <w:proofErr w:type="spellStart"/>
      <w:r w:rsidRPr="009959E5">
        <w:rPr>
          <w:lang w:val="en-US"/>
        </w:rPr>
        <w:t>Në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një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ridorëzim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certifikatës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së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avancuar</w:t>
      </w:r>
      <w:proofErr w:type="spellEnd"/>
      <w:r w:rsidRPr="009959E5">
        <w:rPr>
          <w:lang w:val="en-US"/>
        </w:rPr>
        <w:t xml:space="preserve"> do </w:t>
      </w:r>
      <w:proofErr w:type="spellStart"/>
      <w:r w:rsidRPr="009959E5">
        <w:rPr>
          <w:lang w:val="en-US"/>
        </w:rPr>
        <w:t>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ketë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rimbursim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për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kostot</w:t>
      </w:r>
      <w:proofErr w:type="spellEnd"/>
      <w:r w:rsidRPr="009959E5">
        <w:rPr>
          <w:lang w:val="en-US"/>
        </w:rPr>
        <w:t xml:space="preserve">, </w:t>
      </w:r>
      <w:proofErr w:type="spellStart"/>
      <w:r w:rsidRPr="009959E5">
        <w:rPr>
          <w:lang w:val="en-US"/>
        </w:rPr>
        <w:t>sipas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faturës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apo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biletës</w:t>
      </w:r>
      <w:proofErr w:type="spellEnd"/>
      <w:r w:rsidRPr="009959E5">
        <w:rPr>
          <w:lang w:val="en-US"/>
        </w:rPr>
        <w:t xml:space="preserve">, </w:t>
      </w:r>
      <w:proofErr w:type="spellStart"/>
      <w:proofErr w:type="gramStart"/>
      <w:r w:rsidRPr="009959E5">
        <w:rPr>
          <w:lang w:val="en-US"/>
        </w:rPr>
        <w:t>nga</w:t>
      </w:r>
      <w:proofErr w:type="spellEnd"/>
      <w:proofErr w:type="gram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punëdhënësi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përkatës</w:t>
      </w:r>
      <w:proofErr w:type="spellEnd"/>
      <w:r w:rsidRPr="009959E5">
        <w:rPr>
          <w:lang w:val="en-US"/>
        </w:rPr>
        <w:t>.</w:t>
      </w:r>
      <w:r w:rsidR="000D1439" w:rsidRPr="009959E5">
        <w:rPr>
          <w:lang w:val="en-US"/>
        </w:rPr>
        <w:t xml:space="preserve"> </w:t>
      </w:r>
    </w:p>
    <w:p w:rsidR="000D1439" w:rsidRPr="009959E5" w:rsidRDefault="000D1439" w:rsidP="000D1439">
      <w:pPr>
        <w:spacing w:line="360" w:lineRule="auto"/>
        <w:jc w:val="both"/>
        <w:rPr>
          <w:lang w:val="en-US"/>
        </w:rPr>
      </w:pPr>
    </w:p>
    <w:p w:rsidR="00B36288" w:rsidRPr="009959E5" w:rsidRDefault="00B36288" w:rsidP="00B36288">
      <w:pPr>
        <w:spacing w:line="360" w:lineRule="auto"/>
        <w:jc w:val="both"/>
        <w:rPr>
          <w:lang w:val="en-US"/>
        </w:rPr>
      </w:pPr>
      <w:proofErr w:type="spellStart"/>
      <w:r w:rsidRPr="009959E5">
        <w:rPr>
          <w:lang w:val="en-US"/>
        </w:rPr>
        <w:t>Pasi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keni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marrë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në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dorëzim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certifikatën</w:t>
      </w:r>
      <w:proofErr w:type="spellEnd"/>
      <w:r w:rsidRPr="009959E5">
        <w:rPr>
          <w:lang w:val="en-US"/>
        </w:rPr>
        <w:t xml:space="preserve"> e </w:t>
      </w:r>
      <w:proofErr w:type="spellStart"/>
      <w:r w:rsidRPr="009959E5">
        <w:rPr>
          <w:lang w:val="en-US"/>
        </w:rPr>
        <w:t>avancuar</w:t>
      </w:r>
      <w:proofErr w:type="spellEnd"/>
      <w:r w:rsidRPr="009959E5">
        <w:rPr>
          <w:lang w:val="en-US"/>
        </w:rPr>
        <w:t xml:space="preserve"> me </w:t>
      </w:r>
      <w:proofErr w:type="spellStart"/>
      <w:r w:rsidRPr="009959E5">
        <w:rPr>
          <w:lang w:val="en-US"/>
        </w:rPr>
        <w:t>postë</w:t>
      </w:r>
      <w:proofErr w:type="spellEnd"/>
      <w:r w:rsidRPr="009959E5">
        <w:rPr>
          <w:lang w:val="en-US"/>
        </w:rPr>
        <w:t xml:space="preserve">, ne </w:t>
      </w:r>
      <w:proofErr w:type="spellStart"/>
      <w:r w:rsidRPr="009959E5">
        <w:rPr>
          <w:lang w:val="en-US"/>
        </w:rPr>
        <w:t>ju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lutemi</w:t>
      </w:r>
      <w:proofErr w:type="spellEnd"/>
      <w:r w:rsidRPr="009959E5">
        <w:rPr>
          <w:lang w:val="en-US"/>
        </w:rPr>
        <w:t xml:space="preserve">, </w:t>
      </w:r>
      <w:proofErr w:type="spellStart"/>
      <w:r w:rsidRPr="009959E5">
        <w:rPr>
          <w:lang w:val="en-US"/>
        </w:rPr>
        <w:t>që</w:t>
      </w:r>
      <w:proofErr w:type="spellEnd"/>
      <w:r w:rsidRPr="009959E5">
        <w:rPr>
          <w:lang w:val="en-US"/>
        </w:rPr>
        <w:t xml:space="preserve"> ta </w:t>
      </w:r>
      <w:proofErr w:type="spellStart"/>
      <w:r w:rsidRPr="009959E5">
        <w:rPr>
          <w:lang w:val="en-US"/>
        </w:rPr>
        <w:t>dërgoni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këtë</w:t>
      </w:r>
      <w:proofErr w:type="spellEnd"/>
      <w:r w:rsidRPr="009959E5">
        <w:rPr>
          <w:lang w:val="en-US"/>
        </w:rPr>
        <w:t xml:space="preserve"> jo </w:t>
      </w:r>
      <w:proofErr w:type="spellStart"/>
      <w:r w:rsidRPr="009959E5">
        <w:rPr>
          <w:lang w:val="en-US"/>
        </w:rPr>
        <w:t>më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vonë</w:t>
      </w:r>
      <w:proofErr w:type="spellEnd"/>
      <w:r w:rsidRPr="009959E5">
        <w:rPr>
          <w:lang w:val="en-US"/>
        </w:rPr>
        <w:t xml:space="preserve"> se </w:t>
      </w:r>
      <w:r w:rsidR="000D1439" w:rsidRPr="009959E5">
        <w:rPr>
          <w:lang w:val="en-US"/>
        </w:rPr>
        <w:t>_</w:t>
      </w:r>
      <w:r w:rsidR="009959E5">
        <w:rPr>
          <w:lang w:val="en-US"/>
        </w:rPr>
        <w:t xml:space="preserve">______________ </w:t>
      </w:r>
      <w:proofErr w:type="spellStart"/>
      <w:r w:rsidRPr="009959E5">
        <w:rPr>
          <w:lang w:val="en-US"/>
        </w:rPr>
        <w:t>në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adresën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në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vijim</w:t>
      </w:r>
      <w:proofErr w:type="spellEnd"/>
      <w:r w:rsidR="000D1439" w:rsidRPr="009959E5">
        <w:rPr>
          <w:lang w:val="en-US"/>
        </w:rPr>
        <w:t>: „____</w:t>
      </w:r>
      <w:r w:rsidR="009959E5">
        <w:rPr>
          <w:lang w:val="en-US"/>
        </w:rPr>
        <w:t>_____________________________</w:t>
      </w:r>
      <w:bookmarkStart w:id="0" w:name="_GoBack"/>
      <w:bookmarkEnd w:id="0"/>
      <w:r w:rsidR="000D1439" w:rsidRPr="009959E5">
        <w:rPr>
          <w:lang w:val="en-US"/>
        </w:rPr>
        <w:t xml:space="preserve"> (</w:t>
      </w:r>
      <w:proofErr w:type="spellStart"/>
      <w:r w:rsidRPr="009959E5">
        <w:rPr>
          <w:lang w:val="en-US"/>
        </w:rPr>
        <w:t>Famulli</w:t>
      </w:r>
      <w:proofErr w:type="spellEnd"/>
      <w:r w:rsidR="000D1439" w:rsidRPr="009959E5">
        <w:rPr>
          <w:lang w:val="en-US"/>
        </w:rPr>
        <w:t>/VZ</w:t>
      </w:r>
      <w:proofErr w:type="gramStart"/>
      <w:r w:rsidR="000D1439" w:rsidRPr="009959E5">
        <w:rPr>
          <w:lang w:val="en-US"/>
        </w:rPr>
        <w:t>)“</w:t>
      </w:r>
      <w:proofErr w:type="gramEnd"/>
      <w:r w:rsidR="000D1439" w:rsidRPr="009959E5">
        <w:rPr>
          <w:lang w:val="en-US"/>
        </w:rPr>
        <w:t xml:space="preserve">. </w:t>
      </w:r>
      <w:proofErr w:type="spellStart"/>
      <w:r w:rsidRPr="009959E5">
        <w:rPr>
          <w:lang w:val="en-US"/>
        </w:rPr>
        <w:t>Ju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lutemi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shënoni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mbi</w:t>
      </w:r>
      <w:proofErr w:type="spellEnd"/>
      <w:r w:rsidRPr="009959E5">
        <w:rPr>
          <w:lang w:val="en-US"/>
        </w:rPr>
        <w:t xml:space="preserve"> zarf "</w:t>
      </w:r>
      <w:proofErr w:type="spellStart"/>
      <w:r w:rsidRPr="009959E5">
        <w:rPr>
          <w:lang w:val="en-US"/>
        </w:rPr>
        <w:t>Konfidencial</w:t>
      </w:r>
      <w:proofErr w:type="spellEnd"/>
      <w:r w:rsidRPr="009959E5">
        <w:rPr>
          <w:lang w:val="en-US"/>
        </w:rPr>
        <w:t>".</w:t>
      </w:r>
    </w:p>
    <w:p w:rsidR="00B36288" w:rsidRPr="009959E5" w:rsidRDefault="00B36288" w:rsidP="00B36288">
      <w:pPr>
        <w:spacing w:line="360" w:lineRule="auto"/>
        <w:jc w:val="both"/>
        <w:rPr>
          <w:lang w:val="en-US"/>
        </w:rPr>
      </w:pPr>
    </w:p>
    <w:p w:rsidR="000D1439" w:rsidRPr="009959E5" w:rsidRDefault="00B36288" w:rsidP="00B36288">
      <w:pPr>
        <w:spacing w:line="360" w:lineRule="auto"/>
        <w:jc w:val="both"/>
        <w:rPr>
          <w:lang w:val="en-US"/>
        </w:rPr>
      </w:pPr>
      <w:proofErr w:type="spellStart"/>
      <w:r w:rsidRPr="009959E5">
        <w:rPr>
          <w:lang w:val="en-US"/>
        </w:rPr>
        <w:t>Përshëndetje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miqësore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dhe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shumë</w:t>
      </w:r>
      <w:proofErr w:type="spell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falenderime</w:t>
      </w:r>
      <w:proofErr w:type="spellEnd"/>
      <w:r w:rsidRPr="009959E5">
        <w:rPr>
          <w:lang w:val="en-US"/>
        </w:rPr>
        <w:t xml:space="preserve"> </w:t>
      </w:r>
      <w:proofErr w:type="spellStart"/>
      <w:proofErr w:type="gramStart"/>
      <w:r w:rsidRPr="009959E5">
        <w:rPr>
          <w:lang w:val="en-US"/>
        </w:rPr>
        <w:t>për</w:t>
      </w:r>
      <w:proofErr w:type="spellEnd"/>
      <w:r w:rsidRPr="009959E5">
        <w:rPr>
          <w:lang w:val="en-US"/>
        </w:rPr>
        <w:t xml:space="preserve">  </w:t>
      </w:r>
      <w:proofErr w:type="spellStart"/>
      <w:r w:rsidRPr="009959E5">
        <w:rPr>
          <w:lang w:val="en-US"/>
        </w:rPr>
        <w:t>pjesëmarrjen</w:t>
      </w:r>
      <w:proofErr w:type="spellEnd"/>
      <w:proofErr w:type="gramEnd"/>
      <w:r w:rsidRPr="009959E5">
        <w:rPr>
          <w:lang w:val="en-US"/>
        </w:rPr>
        <w:t xml:space="preserve"> </w:t>
      </w:r>
      <w:proofErr w:type="spellStart"/>
      <w:r w:rsidRPr="009959E5">
        <w:rPr>
          <w:lang w:val="en-US"/>
        </w:rPr>
        <w:t>Tuaj</w:t>
      </w:r>
      <w:proofErr w:type="spellEnd"/>
    </w:p>
    <w:sectPr w:rsidR="000D1439" w:rsidRPr="009959E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439"/>
    <w:rsid w:val="000311D5"/>
    <w:rsid w:val="00036DA4"/>
    <w:rsid w:val="00057116"/>
    <w:rsid w:val="000D1439"/>
    <w:rsid w:val="00197E9A"/>
    <w:rsid w:val="001B017E"/>
    <w:rsid w:val="00207934"/>
    <w:rsid w:val="002218E9"/>
    <w:rsid w:val="00413F38"/>
    <w:rsid w:val="00432FF2"/>
    <w:rsid w:val="00717CA1"/>
    <w:rsid w:val="007C6F0F"/>
    <w:rsid w:val="007D2ECE"/>
    <w:rsid w:val="009959E5"/>
    <w:rsid w:val="009A7AC5"/>
    <w:rsid w:val="00A07C1B"/>
    <w:rsid w:val="00A10D62"/>
    <w:rsid w:val="00AA7E9E"/>
    <w:rsid w:val="00AB53FB"/>
    <w:rsid w:val="00B36288"/>
    <w:rsid w:val="00BB3902"/>
    <w:rsid w:val="00C71210"/>
    <w:rsid w:val="00D96EE5"/>
    <w:rsid w:val="00DF1101"/>
    <w:rsid w:val="00EF39A0"/>
    <w:rsid w:val="00F738A8"/>
    <w:rsid w:val="00F860EF"/>
    <w:rsid w:val="00FB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8A00FE-F551-4A52-B539-64085C47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EB"/>
    <w:rPr>
      <w:rFonts w:ascii="Arial" w:hAnsi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rfungstext">
    <w:name w:val="Prüfungstext"/>
    <w:basedOn w:val="Normal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1357</Characters>
  <Application>Microsoft Office Word</Application>
  <DocSecurity>0</DocSecurity>
  <Lines>11</Lines>
  <Paragraphs>3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Standard-Vorlage für Office 2010</vt:lpstr>
      <vt:lpstr>Standard-Vorlage für Office 2010</vt:lpstr>
      <vt:lpstr>Standard-Vorlage für Office 2010</vt:lpstr>
    </vt:vector>
  </TitlesOfParts>
  <Company>Bischöfliches Ordinariat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Slavko Arapovic</cp:lastModifiedBy>
  <cp:revision>2</cp:revision>
  <dcterms:created xsi:type="dcterms:W3CDTF">2016-09-16T12:08:00Z</dcterms:created>
  <dcterms:modified xsi:type="dcterms:W3CDTF">2016-09-16T12:08:00Z</dcterms:modified>
</cp:coreProperties>
</file>