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77" w:rsidRDefault="00AD1877" w:rsidP="00B2353B">
      <w:pPr>
        <w:rPr>
          <w:b/>
          <w:color w:val="FF0000"/>
          <w:sz w:val="36"/>
          <w:szCs w:val="36"/>
        </w:rPr>
      </w:pPr>
    </w:p>
    <w:p w:rsidR="00AD1877" w:rsidRPr="00AD1877" w:rsidRDefault="00AD1877" w:rsidP="00AD1877">
      <w:pPr>
        <w:jc w:val="center"/>
        <w:rPr>
          <w:b/>
          <w:color w:val="FF0000"/>
          <w:sz w:val="36"/>
          <w:szCs w:val="36"/>
        </w:rPr>
      </w:pPr>
    </w:p>
    <w:p w:rsidR="00AD1877" w:rsidRDefault="00CA081D" w:rsidP="00AD18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Vetëdeklarim me të dhëna shpjeguese</w:t>
      </w:r>
    </w:p>
    <w:p w:rsidR="00CA081D" w:rsidRDefault="00CA081D" w:rsidP="00AD1877">
      <w:pPr>
        <w:jc w:val="center"/>
        <w:rPr>
          <w:b/>
          <w:sz w:val="36"/>
          <w:szCs w:val="36"/>
        </w:rPr>
      </w:pPr>
    </w:p>
    <w:p w:rsidR="00AD1877" w:rsidRDefault="00AD1877" w:rsidP="00AD1877">
      <w:pPr>
        <w:pBdr>
          <w:bottom w:val="single" w:sz="12" w:space="1" w:color="auto"/>
        </w:pBdr>
      </w:pPr>
    </w:p>
    <w:p w:rsidR="00AD1877" w:rsidRDefault="00AD1877" w:rsidP="00AD1877">
      <w:r>
        <w:t>(</w:t>
      </w:r>
      <w:r w:rsidR="00CA081D">
        <w:t>Mbiemri</w:t>
      </w:r>
      <w:r>
        <w:t xml:space="preserve">) </w:t>
      </w:r>
      <w:r>
        <w:tab/>
      </w:r>
      <w:r>
        <w:tab/>
      </w:r>
      <w:r>
        <w:tab/>
      </w:r>
      <w:r>
        <w:tab/>
        <w:t>(</w:t>
      </w:r>
      <w:r w:rsidR="00CA081D">
        <w:t>Emri</w:t>
      </w:r>
      <w:r>
        <w:t>)</w:t>
      </w:r>
      <w:r>
        <w:tab/>
      </w:r>
      <w:r>
        <w:tab/>
      </w:r>
      <w:r>
        <w:tab/>
        <w:t>(</w:t>
      </w:r>
      <w:r w:rsidR="00CA081D">
        <w:t>Data e lindjes</w:t>
      </w:r>
      <w:r>
        <w:t>)</w:t>
      </w:r>
    </w:p>
    <w:p w:rsidR="00AD1877" w:rsidRDefault="00AD1877" w:rsidP="00AD1877"/>
    <w:p w:rsidR="00AD1877" w:rsidRDefault="00AD1877" w:rsidP="00AD1877"/>
    <w:p w:rsidR="00AD1877" w:rsidRDefault="00AD1877" w:rsidP="00AD1877"/>
    <w:p w:rsidR="002C36F8" w:rsidRDefault="002C36F8" w:rsidP="00AD1877"/>
    <w:p w:rsidR="00AD1877" w:rsidRDefault="00AD1877" w:rsidP="00AD1877">
      <w:pPr>
        <w:pBdr>
          <w:bottom w:val="single" w:sz="12" w:space="1" w:color="auto"/>
        </w:pBdr>
      </w:pPr>
    </w:p>
    <w:p w:rsidR="002C36F8" w:rsidRDefault="002C36F8" w:rsidP="00AD1877"/>
    <w:p w:rsidR="00AD1877" w:rsidRDefault="00AD1877" w:rsidP="00AD1877">
      <w:r>
        <w:t>(</w:t>
      </w:r>
      <w:r w:rsidR="00CA081D">
        <w:t>shërben në kishë si</w:t>
      </w:r>
      <w:r w:rsidR="00096713">
        <w:t xml:space="preserve"> …………………………..… </w:t>
      </w:r>
      <w:r w:rsidR="00CA081D">
        <w:t>tek</w:t>
      </w:r>
      <w:r w:rsidR="00096713">
        <w:t xml:space="preserve"> ………………………………….</w:t>
      </w:r>
      <w:r>
        <w:t>)</w:t>
      </w:r>
    </w:p>
    <w:p w:rsidR="00AD1877" w:rsidRDefault="00AD1877" w:rsidP="00AD1877"/>
    <w:p w:rsidR="00AD1877" w:rsidRDefault="00AD1877" w:rsidP="00AD1877"/>
    <w:p w:rsidR="00AD1877" w:rsidRDefault="00CA081D" w:rsidP="00AD1877">
      <w:pPr>
        <w:spacing w:line="360" w:lineRule="auto"/>
        <w:jc w:val="both"/>
      </w:pPr>
      <w:r w:rsidRPr="00CA081D">
        <w:t>N</w:t>
      </w:r>
      <w:r>
        <w:t>ë</w:t>
      </w:r>
      <w:r w:rsidRPr="00CA081D">
        <w:t xml:space="preserve"> plot</w:t>
      </w:r>
      <w:r>
        <w:t>ë</w:t>
      </w:r>
      <w:r w:rsidRPr="00CA081D">
        <w:t>sim t</w:t>
      </w:r>
      <w:r>
        <w:t>ë</w:t>
      </w:r>
      <w:r w:rsidRPr="00CA081D">
        <w:t xml:space="preserve"> certifikatës s</w:t>
      </w:r>
      <w:r>
        <w:t>ë</w:t>
      </w:r>
      <w:r w:rsidRPr="00CA081D">
        <w:t xml:space="preserve"> zgjeruar t</w:t>
      </w:r>
      <w:r>
        <w:t>ë</w:t>
      </w:r>
      <w:r w:rsidRPr="00CA081D">
        <w:t xml:space="preserve"> menaxhimit të paraqitur nga unë, unë ju siguroj se unë nuk kam qenë i dënuar për një vepër penale lidhur me dhunën seksuale dhe se  deri më tani nuk iniciuar ndonjë hetim kundër meje.</w:t>
      </w:r>
    </w:p>
    <w:p w:rsidR="00CA081D" w:rsidRDefault="00CA081D" w:rsidP="00AD1877">
      <w:pPr>
        <w:spacing w:line="360" w:lineRule="auto"/>
        <w:jc w:val="both"/>
      </w:pPr>
    </w:p>
    <w:p w:rsidR="00AD1877" w:rsidRDefault="00CA081D" w:rsidP="00AD1877">
      <w:pPr>
        <w:spacing w:line="360" w:lineRule="auto"/>
        <w:jc w:val="both"/>
      </w:pPr>
      <w:r w:rsidRPr="00CA081D">
        <w:t>Në rast se në këtë drejtim ka iniciuar një hetim kundër meje , un</w:t>
      </w:r>
      <w:r>
        <w:t>ë</w:t>
      </w:r>
      <w:r w:rsidRPr="00CA081D">
        <w:t xml:space="preserve"> jam i detyruar, t</w:t>
      </w:r>
      <w:r>
        <w:t>ë</w:t>
      </w:r>
      <w:r w:rsidRPr="00CA081D">
        <w:t xml:space="preserve"> njoftoj</w:t>
      </w:r>
      <w:r>
        <w:t>ë</w:t>
      </w:r>
      <w:r w:rsidRPr="00CA081D">
        <w:t xml:space="preserve"> menjëherë eprorin tim apo personin që m</w:t>
      </w:r>
      <w:r>
        <w:t>ë</w:t>
      </w:r>
      <w:r w:rsidRPr="00CA081D">
        <w:t xml:space="preserve"> ka ngarkuar mua në lidhje me aktivitetet e mia vullnetare.</w:t>
      </w:r>
    </w:p>
    <w:p w:rsidR="00AD1877" w:rsidRDefault="00AD1877" w:rsidP="00AD1877">
      <w:pPr>
        <w:pBdr>
          <w:bottom w:val="single" w:sz="12" w:space="1" w:color="auto"/>
        </w:pBdr>
        <w:spacing w:line="360" w:lineRule="auto"/>
        <w:jc w:val="both"/>
      </w:pPr>
    </w:p>
    <w:p w:rsidR="00AD1877" w:rsidRDefault="00AD1877" w:rsidP="00AD1877">
      <w:pPr>
        <w:pBdr>
          <w:bottom w:val="single" w:sz="12" w:space="1" w:color="auto"/>
        </w:pBdr>
        <w:spacing w:line="360" w:lineRule="auto"/>
        <w:jc w:val="both"/>
      </w:pPr>
    </w:p>
    <w:p w:rsidR="00AD1877" w:rsidRPr="00AD1877" w:rsidRDefault="00CA081D" w:rsidP="00AD1877">
      <w:pPr>
        <w:spacing w:line="360" w:lineRule="auto"/>
        <w:jc w:val="both"/>
      </w:pPr>
      <w:r>
        <w:t>Vendi dhe data</w:t>
      </w:r>
      <w:r w:rsidR="00AD1877">
        <w:t xml:space="preserve"> </w:t>
      </w:r>
      <w:r w:rsidR="00AD1877">
        <w:tab/>
      </w:r>
      <w:r w:rsidR="00AD1877">
        <w:tab/>
      </w:r>
      <w:r w:rsidR="00AD1877">
        <w:tab/>
      </w:r>
      <w:r w:rsidR="00AD1877">
        <w:tab/>
      </w:r>
      <w:r w:rsidR="00AD1877">
        <w:tab/>
      </w:r>
      <w:r w:rsidR="00AD1877">
        <w:tab/>
      </w:r>
      <w:r w:rsidR="00AD1877">
        <w:tab/>
      </w:r>
      <w:r>
        <w:t>Firma</w:t>
      </w:r>
    </w:p>
    <w:p w:rsidR="00AD1877" w:rsidRDefault="00AD1877" w:rsidP="00AD1877">
      <w:pPr>
        <w:spacing w:line="360" w:lineRule="auto"/>
        <w:jc w:val="both"/>
      </w:pPr>
    </w:p>
    <w:p w:rsidR="00AD1877" w:rsidRPr="00AD1877" w:rsidRDefault="00AD1877" w:rsidP="00AD1877">
      <w:pPr>
        <w:spacing w:line="360" w:lineRule="auto"/>
        <w:jc w:val="both"/>
      </w:pPr>
      <w:bookmarkStart w:id="0" w:name="_GoBack"/>
      <w:bookmarkEnd w:id="0"/>
    </w:p>
    <w:sectPr w:rsidR="00AD1877" w:rsidRPr="00AD187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04" w:rsidRDefault="004A2E04" w:rsidP="00AD1877">
      <w:r>
        <w:separator/>
      </w:r>
    </w:p>
  </w:endnote>
  <w:endnote w:type="continuationSeparator" w:id="0">
    <w:p w:rsidR="004A2E04" w:rsidRDefault="004A2E04" w:rsidP="00AD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19" w:rsidRPr="00C62F17" w:rsidRDefault="006F7019">
    <w:pPr>
      <w:pStyle w:val="Podnoje"/>
      <w:rPr>
        <w:lang w:val="en-US"/>
      </w:rPr>
    </w:pPr>
    <w:r w:rsidRPr="00C62F17">
      <w:rPr>
        <w:lang w:val="en-US"/>
      </w:rPr>
      <w:t>_</w:t>
    </w:r>
    <w:r w:rsidR="00C62F17" w:rsidRPr="00C62F17">
      <w:rPr>
        <w:lang w:val="en-US"/>
      </w:rPr>
      <w:t>____________________</w:t>
    </w:r>
  </w:p>
  <w:p w:rsidR="006F7019" w:rsidRPr="00C62F17" w:rsidRDefault="006F7019">
    <w:pPr>
      <w:pStyle w:val="Podnoje"/>
      <w:rPr>
        <w:sz w:val="20"/>
        <w:szCs w:val="20"/>
        <w:lang w:val="en-US"/>
      </w:rPr>
    </w:pPr>
    <w:r w:rsidRPr="00C62F17">
      <w:rPr>
        <w:rStyle w:val="Referencafusnote"/>
        <w:sz w:val="20"/>
        <w:szCs w:val="20"/>
      </w:rPr>
      <w:footnoteRef/>
    </w:r>
    <w:r w:rsidR="00C62F17">
      <w:rPr>
        <w:sz w:val="20"/>
        <w:szCs w:val="20"/>
        <w:lang w:val="en-US"/>
      </w:rPr>
      <w:t xml:space="preserve"> §§ 171,174</w:t>
    </w:r>
    <w:r w:rsidR="00C62F17" w:rsidRPr="00C62F17">
      <w:rPr>
        <w:sz w:val="20"/>
        <w:szCs w:val="20"/>
        <w:lang w:val="en-US"/>
      </w:rPr>
      <w:t>-</w:t>
    </w:r>
    <w:r w:rsidR="00C62F17">
      <w:rPr>
        <w:sz w:val="20"/>
        <w:szCs w:val="20"/>
        <w:lang w:val="en-US"/>
      </w:rPr>
      <w:t>174c, 176-180a, 181a, 182</w:t>
    </w:r>
    <w:r w:rsidR="00C62F17" w:rsidRPr="00C62F17">
      <w:rPr>
        <w:sz w:val="20"/>
        <w:szCs w:val="20"/>
        <w:lang w:val="en-US"/>
      </w:rPr>
      <w:t>-</w:t>
    </w:r>
    <w:r w:rsidR="00C62F17">
      <w:rPr>
        <w:sz w:val="20"/>
        <w:szCs w:val="20"/>
        <w:lang w:val="en-US"/>
      </w:rPr>
      <w:t>184f, 225, 232</w:t>
    </w:r>
    <w:r w:rsidR="00C62F17" w:rsidRPr="00C62F17">
      <w:rPr>
        <w:sz w:val="20"/>
        <w:szCs w:val="20"/>
        <w:lang w:val="en-US"/>
      </w:rPr>
      <w:t>-</w:t>
    </w:r>
    <w:r w:rsidRPr="00C62F17">
      <w:rPr>
        <w:sz w:val="20"/>
        <w:szCs w:val="20"/>
        <w:lang w:val="en-US"/>
      </w:rPr>
      <w:t xml:space="preserve">233a, 234, 235 </w:t>
    </w:r>
    <w:proofErr w:type="spellStart"/>
    <w:r w:rsidR="00C62F17" w:rsidRPr="00C62F17">
      <w:rPr>
        <w:sz w:val="20"/>
        <w:szCs w:val="20"/>
        <w:lang w:val="en-US"/>
      </w:rPr>
      <w:t>ose</w:t>
    </w:r>
    <w:proofErr w:type="spellEnd"/>
    <w:r w:rsidRPr="00C62F17">
      <w:rPr>
        <w:sz w:val="20"/>
        <w:szCs w:val="20"/>
        <w:lang w:val="en-US"/>
      </w:rPr>
      <w:t xml:space="preserve"> 236 </w:t>
    </w:r>
    <w:proofErr w:type="spellStart"/>
    <w:r w:rsidRPr="00C62F17">
      <w:rPr>
        <w:sz w:val="20"/>
        <w:szCs w:val="20"/>
        <w:lang w:val="en-US"/>
      </w:rPr>
      <w:t>StGB</w:t>
    </w:r>
    <w:proofErr w:type="spellEnd"/>
    <w:r w:rsidRPr="00C62F17">
      <w:rPr>
        <w:sz w:val="20"/>
        <w:szCs w:val="20"/>
        <w:lang w:val="en-US"/>
      </w:rPr>
      <w:t>.</w:t>
    </w:r>
  </w:p>
  <w:p w:rsidR="006F7019" w:rsidRPr="00C62F17" w:rsidRDefault="006F7019">
    <w:pPr>
      <w:pStyle w:val="Podnoj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04" w:rsidRDefault="004A2E04" w:rsidP="00AD1877">
      <w:r>
        <w:separator/>
      </w:r>
    </w:p>
  </w:footnote>
  <w:footnote w:type="continuationSeparator" w:id="0">
    <w:p w:rsidR="004A2E04" w:rsidRDefault="004A2E04" w:rsidP="00AD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77"/>
    <w:rsid w:val="000311D5"/>
    <w:rsid w:val="00036DA4"/>
    <w:rsid w:val="00096713"/>
    <w:rsid w:val="00197E9A"/>
    <w:rsid w:val="001B017E"/>
    <w:rsid w:val="00207934"/>
    <w:rsid w:val="002218E9"/>
    <w:rsid w:val="002C36F8"/>
    <w:rsid w:val="003973AC"/>
    <w:rsid w:val="004A2E04"/>
    <w:rsid w:val="004A37A9"/>
    <w:rsid w:val="006F7019"/>
    <w:rsid w:val="00710AE7"/>
    <w:rsid w:val="007D2ECE"/>
    <w:rsid w:val="008C26A1"/>
    <w:rsid w:val="00A2311E"/>
    <w:rsid w:val="00AD1877"/>
    <w:rsid w:val="00B2353B"/>
    <w:rsid w:val="00C62F17"/>
    <w:rsid w:val="00C71210"/>
    <w:rsid w:val="00CA081D"/>
    <w:rsid w:val="00D04B92"/>
    <w:rsid w:val="00D96EE5"/>
    <w:rsid w:val="00DF1101"/>
    <w:rsid w:val="00DF2A2E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A95372-2CBE-45EA-ADF2-78B83805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EB"/>
    <w:rPr>
      <w:rFonts w:ascii="Arial" w:hAnsi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rfungstext">
    <w:name w:val="Prüfungstext"/>
    <w:basedOn w:val="Normal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Tekstfusnote">
    <w:name w:val="footnote text"/>
    <w:basedOn w:val="Normal"/>
    <w:link w:val="TekstfusnoteChar"/>
    <w:rsid w:val="00AD187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AD1877"/>
    <w:rPr>
      <w:rFonts w:ascii="Arial" w:hAnsi="Arial"/>
    </w:rPr>
  </w:style>
  <w:style w:type="character" w:styleId="Referencafusnote">
    <w:name w:val="footnote reference"/>
    <w:basedOn w:val="Zadanifontodlomka"/>
    <w:rsid w:val="00AD1877"/>
    <w:rPr>
      <w:vertAlign w:val="superscript"/>
    </w:rPr>
  </w:style>
  <w:style w:type="paragraph" w:styleId="Zaglavlje">
    <w:name w:val="header"/>
    <w:basedOn w:val="Normal"/>
    <w:link w:val="ZaglavljeChar"/>
    <w:unhideWhenUsed/>
    <w:rsid w:val="006F70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7019"/>
    <w:rPr>
      <w:rFonts w:ascii="Arial" w:hAnsi="Arial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F70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701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E97F-3089-48E1-B0C9-C3256AF5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Standard-Vorlage für Office 2010</vt:lpstr>
      <vt:lpstr>Standard-Vorlage für Office 2010</vt:lpstr>
      <vt:lpstr>Standard-Vorlage für Office 2010</vt:lpstr>
    </vt:vector>
  </TitlesOfParts>
  <Company>Bischöfliches Ordinariat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Slavko Arapovic</cp:lastModifiedBy>
  <cp:revision>2</cp:revision>
  <dcterms:created xsi:type="dcterms:W3CDTF">2016-09-16T12:05:00Z</dcterms:created>
  <dcterms:modified xsi:type="dcterms:W3CDTF">2016-09-16T12:05:00Z</dcterms:modified>
</cp:coreProperties>
</file>