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9" w:rsidRPr="000E2E46" w:rsidRDefault="000E2E46" w:rsidP="000D1439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0E2E46">
        <w:rPr>
          <w:b/>
          <w:sz w:val="32"/>
          <w:szCs w:val="32"/>
          <w:lang w:val="en-US"/>
        </w:rPr>
        <w:t xml:space="preserve">Cover Letter for </w:t>
      </w:r>
      <w:r w:rsidRPr="000E2E46">
        <w:rPr>
          <w:b/>
          <w:sz w:val="32"/>
          <w:szCs w:val="32"/>
          <w:u w:val="single"/>
          <w:lang w:val="en-US"/>
        </w:rPr>
        <w:t>Full time Staff</w:t>
      </w:r>
    </w:p>
    <w:p w:rsidR="000D1439" w:rsidRPr="000E2E46" w:rsidRDefault="000D1439" w:rsidP="000D1439">
      <w:pPr>
        <w:jc w:val="center"/>
        <w:rPr>
          <w:b/>
          <w:sz w:val="36"/>
          <w:szCs w:val="36"/>
          <w:lang w:val="en-US"/>
        </w:rPr>
      </w:pPr>
    </w:p>
    <w:p w:rsidR="000E2E46" w:rsidRDefault="000E2E46" w:rsidP="000D1439">
      <w:pPr>
        <w:jc w:val="center"/>
        <w:rPr>
          <w:b/>
          <w:sz w:val="32"/>
          <w:szCs w:val="32"/>
          <w:lang w:val="en-US"/>
        </w:rPr>
      </w:pPr>
      <w:r w:rsidRPr="000E2E46">
        <w:rPr>
          <w:b/>
          <w:sz w:val="32"/>
          <w:szCs w:val="32"/>
          <w:lang w:val="en-US"/>
        </w:rPr>
        <w:t>Ref: Extended Certificate of Good Conduct in accordance with the</w:t>
      </w:r>
      <w:r>
        <w:rPr>
          <w:b/>
          <w:sz w:val="32"/>
          <w:szCs w:val="32"/>
          <w:lang w:val="en-US"/>
        </w:rPr>
        <w:t xml:space="preserve"> </w:t>
      </w:r>
      <w:r w:rsidRPr="000E2E46">
        <w:rPr>
          <w:b/>
          <w:sz w:val="32"/>
          <w:szCs w:val="32"/>
          <w:lang w:val="en-US"/>
        </w:rPr>
        <w:t xml:space="preserve">provisions of section </w:t>
      </w:r>
      <w:r w:rsidR="000D1439" w:rsidRPr="000E2E46">
        <w:rPr>
          <w:b/>
          <w:sz w:val="32"/>
          <w:szCs w:val="32"/>
          <w:lang w:val="en-US"/>
        </w:rPr>
        <w:t xml:space="preserve">§ 30 a </w:t>
      </w:r>
      <w:r>
        <w:rPr>
          <w:b/>
          <w:sz w:val="32"/>
          <w:szCs w:val="32"/>
          <w:lang w:val="en-US"/>
        </w:rPr>
        <w:t>of the</w:t>
      </w:r>
    </w:p>
    <w:p w:rsidR="000D1439" w:rsidRPr="000E2E46" w:rsidRDefault="000E2E46" w:rsidP="000D1439">
      <w:pPr>
        <w:jc w:val="center"/>
        <w:rPr>
          <w:b/>
          <w:sz w:val="32"/>
          <w:szCs w:val="32"/>
          <w:lang w:val="en-US"/>
        </w:rPr>
      </w:pPr>
      <w:r w:rsidRPr="000E2E46">
        <w:rPr>
          <w:b/>
          <w:sz w:val="32"/>
          <w:szCs w:val="32"/>
          <w:lang w:val="en-US"/>
        </w:rPr>
        <w:t>Federal Central Criminal Register</w:t>
      </w:r>
      <w:r>
        <w:rPr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Act </w:t>
      </w:r>
      <w:r w:rsidR="000D1439" w:rsidRPr="000E2E46">
        <w:rPr>
          <w:b/>
          <w:sz w:val="32"/>
          <w:szCs w:val="32"/>
          <w:lang w:val="en-US"/>
        </w:rPr>
        <w:t>(BZRG) -</w:t>
      </w:r>
    </w:p>
    <w:p w:rsidR="000D1439" w:rsidRPr="000E2E46" w:rsidRDefault="000E2E46" w:rsidP="000D1439">
      <w:pPr>
        <w:jc w:val="center"/>
        <w:rPr>
          <w:b/>
          <w:sz w:val="32"/>
          <w:szCs w:val="32"/>
          <w:lang w:val="en-US"/>
        </w:rPr>
      </w:pPr>
      <w:r w:rsidRPr="000E2E46">
        <w:rPr>
          <w:b/>
          <w:sz w:val="32"/>
          <w:szCs w:val="32"/>
          <w:lang w:val="en-US"/>
        </w:rPr>
        <w:t>Confirmation to be presented to the Registrat</w:t>
      </w:r>
      <w:r>
        <w:rPr>
          <w:b/>
          <w:sz w:val="32"/>
          <w:szCs w:val="32"/>
          <w:lang w:val="en-US"/>
        </w:rPr>
        <w:t>io</w:t>
      </w:r>
      <w:r w:rsidRPr="000E2E46">
        <w:rPr>
          <w:b/>
          <w:sz w:val="32"/>
          <w:szCs w:val="32"/>
          <w:lang w:val="en-US"/>
        </w:rPr>
        <w:t>n Office</w:t>
      </w:r>
    </w:p>
    <w:p w:rsidR="00BB3902" w:rsidRPr="000E2E46" w:rsidRDefault="00BB3902" w:rsidP="000D1439">
      <w:pPr>
        <w:spacing w:line="360" w:lineRule="auto"/>
        <w:rPr>
          <w:lang w:val="en-US"/>
        </w:rPr>
      </w:pPr>
    </w:p>
    <w:p w:rsidR="000D1439" w:rsidRPr="00815355" w:rsidRDefault="00BB3902" w:rsidP="000D1439">
      <w:pPr>
        <w:spacing w:line="360" w:lineRule="auto"/>
        <w:rPr>
          <w:lang w:val="en-US"/>
        </w:rPr>
      </w:pPr>
      <w:r w:rsidRPr="00815355">
        <w:rPr>
          <w:lang w:val="en-US"/>
        </w:rPr>
        <w:t>…</w:t>
      </w:r>
      <w:r w:rsidR="000D1439" w:rsidRPr="00815355">
        <w:rPr>
          <w:lang w:val="en-US"/>
        </w:rPr>
        <w:t xml:space="preserve">, </w:t>
      </w:r>
    </w:p>
    <w:p w:rsidR="000D1439" w:rsidRPr="00815355" w:rsidRDefault="000D1439" w:rsidP="000D1439">
      <w:pPr>
        <w:spacing w:line="360" w:lineRule="auto"/>
        <w:rPr>
          <w:lang w:val="en-US"/>
        </w:rPr>
      </w:pPr>
    </w:p>
    <w:p w:rsidR="00637360" w:rsidRPr="00637360" w:rsidRDefault="000E2E46" w:rsidP="000D1439">
      <w:pPr>
        <w:spacing w:line="360" w:lineRule="auto"/>
        <w:jc w:val="both"/>
        <w:rPr>
          <w:lang w:val="en-US"/>
        </w:rPr>
      </w:pPr>
      <w:r w:rsidRPr="00637360">
        <w:rPr>
          <w:lang w:val="en-US"/>
        </w:rPr>
        <w:t xml:space="preserve">out of concern </w:t>
      </w:r>
      <w:r w:rsidR="008A3EB5" w:rsidRPr="00637360">
        <w:rPr>
          <w:lang w:val="en-US"/>
        </w:rPr>
        <w:t xml:space="preserve">for the </w:t>
      </w:r>
      <w:r w:rsidR="00637360">
        <w:rPr>
          <w:lang w:val="en-US"/>
        </w:rPr>
        <w:t>physical and mental well-</w:t>
      </w:r>
      <w:r w:rsidR="008A3EB5" w:rsidRPr="00637360">
        <w:rPr>
          <w:lang w:val="en-US"/>
        </w:rPr>
        <w:t xml:space="preserve">being of young people, to guarantee the quality of the work of the church with children and juveniles, and to </w:t>
      </w:r>
      <w:r w:rsidR="00637360">
        <w:rPr>
          <w:lang w:val="en-US"/>
        </w:rPr>
        <w:t>safeguard the C</w:t>
      </w:r>
      <w:r w:rsidR="008A3EB5" w:rsidRPr="00637360">
        <w:rPr>
          <w:lang w:val="en-US"/>
        </w:rPr>
        <w:t>hri</w:t>
      </w:r>
      <w:r w:rsidR="005440EF">
        <w:rPr>
          <w:lang w:val="en-US"/>
        </w:rPr>
        <w:t>stian educational mission, our B</w:t>
      </w:r>
      <w:r w:rsidR="008A3EB5" w:rsidRPr="00637360">
        <w:rPr>
          <w:lang w:val="en-US"/>
        </w:rPr>
        <w:t xml:space="preserve">ishop </w:t>
      </w:r>
      <w:r w:rsidR="00637360" w:rsidRPr="00637360">
        <w:rPr>
          <w:lang w:val="en-US"/>
        </w:rPr>
        <w:t xml:space="preserve">in 2015 </w:t>
      </w:r>
      <w:r w:rsidR="008A3EB5" w:rsidRPr="00637360">
        <w:rPr>
          <w:lang w:val="en-US"/>
        </w:rPr>
        <w:t xml:space="preserve">entered </w:t>
      </w:r>
      <w:r w:rsidR="00637360" w:rsidRPr="00637360">
        <w:rPr>
          <w:lang w:val="en-US"/>
        </w:rPr>
        <w:t xml:space="preserve">into force </w:t>
      </w:r>
      <w:r w:rsidR="005440EF">
        <w:rPr>
          <w:lang w:val="en-US"/>
        </w:rPr>
        <w:t>the E</w:t>
      </w:r>
      <w:r w:rsidR="00637360">
        <w:rPr>
          <w:lang w:val="en-US"/>
        </w:rPr>
        <w:t>piscopal</w:t>
      </w:r>
      <w:r w:rsidR="005440EF">
        <w:rPr>
          <w:lang w:val="en-US"/>
        </w:rPr>
        <w:t xml:space="preserve"> Ac</w:t>
      </w:r>
      <w:r w:rsidR="008A3EB5" w:rsidRPr="00637360">
        <w:rPr>
          <w:lang w:val="en-US"/>
        </w:rPr>
        <w:t xml:space="preserve">t </w:t>
      </w:r>
      <w:r w:rsidR="00637360" w:rsidRPr="00637360">
        <w:rPr>
          <w:lang w:val="en-US"/>
        </w:rPr>
        <w:t>for</w:t>
      </w:r>
      <w:r w:rsidR="00637360">
        <w:rPr>
          <w:lang w:val="en-US"/>
        </w:rPr>
        <w:t xml:space="preserve"> </w:t>
      </w:r>
      <w:r w:rsidR="00637360" w:rsidRPr="00637360">
        <w:rPr>
          <w:lang w:val="en-US"/>
        </w:rPr>
        <w:t xml:space="preserve">the presentation of </w:t>
      </w:r>
      <w:r w:rsidR="00842476">
        <w:rPr>
          <w:lang w:val="en-US"/>
        </w:rPr>
        <w:t>an E</w:t>
      </w:r>
      <w:r w:rsidR="00637360" w:rsidRPr="00637360">
        <w:rPr>
          <w:lang w:val="en-US"/>
        </w:rPr>
        <w:t>xtended Certific</w:t>
      </w:r>
      <w:r w:rsidR="00637360">
        <w:rPr>
          <w:lang w:val="en-US"/>
        </w:rPr>
        <w:t>ate</w:t>
      </w:r>
      <w:r w:rsidR="00637360" w:rsidRPr="00637360">
        <w:rPr>
          <w:lang w:val="en-US"/>
        </w:rPr>
        <w:t xml:space="preserve"> of Good Conduct within the scope of</w:t>
      </w:r>
      <w:r w:rsidR="00637360">
        <w:rPr>
          <w:lang w:val="en-US"/>
        </w:rPr>
        <w:t xml:space="preserve"> </w:t>
      </w:r>
      <w:r w:rsidR="00637360" w:rsidRPr="00637360">
        <w:rPr>
          <w:lang w:val="en-US"/>
        </w:rPr>
        <w:t>the prevention of se</w:t>
      </w:r>
      <w:r w:rsidR="00637360">
        <w:rPr>
          <w:lang w:val="en-US"/>
        </w:rPr>
        <w:t>x</w:t>
      </w:r>
      <w:r w:rsidR="00637360" w:rsidRPr="00637360">
        <w:rPr>
          <w:lang w:val="en-US"/>
        </w:rPr>
        <w:t>ual abus</w:t>
      </w:r>
      <w:r w:rsidR="00637360">
        <w:rPr>
          <w:lang w:val="en-US"/>
        </w:rPr>
        <w:t>e</w:t>
      </w:r>
      <w:r w:rsidR="005440EF">
        <w:rPr>
          <w:lang w:val="en-US"/>
        </w:rPr>
        <w:t xml:space="preserve"> in the D</w:t>
      </w:r>
      <w:r w:rsidR="00637360" w:rsidRPr="00637360">
        <w:rPr>
          <w:lang w:val="en-US"/>
        </w:rPr>
        <w:t xml:space="preserve">iocese Rottenburg-Stuttgart. </w:t>
      </w:r>
    </w:p>
    <w:p w:rsidR="000D1439" w:rsidRPr="00815355" w:rsidRDefault="000D1439" w:rsidP="000D1439">
      <w:pPr>
        <w:spacing w:line="360" w:lineRule="auto"/>
        <w:jc w:val="both"/>
        <w:rPr>
          <w:lang w:val="en-US"/>
        </w:rPr>
      </w:pPr>
    </w:p>
    <w:p w:rsidR="000D1439" w:rsidRPr="00637360" w:rsidRDefault="00637360" w:rsidP="000D1439">
      <w:pPr>
        <w:spacing w:line="360" w:lineRule="auto"/>
        <w:jc w:val="both"/>
        <w:rPr>
          <w:lang w:val="en-US"/>
        </w:rPr>
      </w:pPr>
      <w:r w:rsidRPr="00637360">
        <w:rPr>
          <w:lang w:val="en-US"/>
        </w:rPr>
        <w:t>In accordance with this act</w:t>
      </w:r>
      <w:r w:rsidR="00842476">
        <w:rPr>
          <w:lang w:val="en-US"/>
        </w:rPr>
        <w:t>,</w:t>
      </w:r>
      <w:r w:rsidRPr="00637360">
        <w:rPr>
          <w:lang w:val="en-US"/>
        </w:rPr>
        <w:t xml:space="preserve"> persons working with children </w:t>
      </w:r>
      <w:r w:rsidR="005440EF">
        <w:rPr>
          <w:lang w:val="en-US"/>
        </w:rPr>
        <w:t>and juveniles on behalf of the D</w:t>
      </w:r>
      <w:r w:rsidRPr="00637360">
        <w:rPr>
          <w:lang w:val="en-US"/>
        </w:rPr>
        <w:t>iocese are</w:t>
      </w:r>
      <w:r w:rsidR="00842476">
        <w:rPr>
          <w:lang w:val="en-US"/>
        </w:rPr>
        <w:t xml:space="preserve"> obligated to present an E</w:t>
      </w:r>
      <w:r w:rsidRPr="00637360">
        <w:rPr>
          <w:lang w:val="en-US"/>
        </w:rPr>
        <w:t>xtended Certificate of Good Conduct.</w:t>
      </w:r>
    </w:p>
    <w:p w:rsidR="000D1439" w:rsidRPr="00637360" w:rsidRDefault="000D1439" w:rsidP="000D1439">
      <w:pPr>
        <w:spacing w:line="360" w:lineRule="auto"/>
        <w:jc w:val="both"/>
        <w:rPr>
          <w:lang w:val="en-US"/>
        </w:rPr>
      </w:pPr>
    </w:p>
    <w:p w:rsidR="000D1439" w:rsidRPr="00EF2E8C" w:rsidRDefault="00EF2E8C" w:rsidP="000D1439">
      <w:pPr>
        <w:spacing w:line="360" w:lineRule="auto"/>
        <w:jc w:val="both"/>
        <w:rPr>
          <w:lang w:val="en-US"/>
        </w:rPr>
      </w:pPr>
      <w:r>
        <w:rPr>
          <w:lang w:val="en-US"/>
        </w:rPr>
        <w:t>B</w:t>
      </w:r>
      <w:r w:rsidRPr="00EF2E8C">
        <w:rPr>
          <w:lang w:val="en-US"/>
        </w:rPr>
        <w:t>y presenting the attached confirmation letter to</w:t>
      </w:r>
      <w:r>
        <w:rPr>
          <w:lang w:val="en-US"/>
        </w:rPr>
        <w:t xml:space="preserve"> </w:t>
      </w:r>
      <w:r w:rsidRPr="00EF2E8C">
        <w:rPr>
          <w:lang w:val="en-US"/>
        </w:rPr>
        <w:t xml:space="preserve">the registration office </w:t>
      </w:r>
      <w:r>
        <w:rPr>
          <w:lang w:val="en-US"/>
        </w:rPr>
        <w:t>it is requested that you p</w:t>
      </w:r>
      <w:r w:rsidR="00637360" w:rsidRPr="00EF2E8C">
        <w:rPr>
          <w:lang w:val="en-US"/>
        </w:rPr>
        <w:t xml:space="preserve">lease immediately </w:t>
      </w:r>
      <w:r w:rsidRPr="00EF2E8C">
        <w:rPr>
          <w:lang w:val="en-US"/>
        </w:rPr>
        <w:t xml:space="preserve">and </w:t>
      </w:r>
      <w:r w:rsidR="00637360" w:rsidRPr="00EF2E8C">
        <w:rPr>
          <w:lang w:val="en-US"/>
        </w:rPr>
        <w:t xml:space="preserve">personally </w:t>
      </w:r>
      <w:r w:rsidRPr="00EF2E8C">
        <w:rPr>
          <w:lang w:val="en-US"/>
        </w:rPr>
        <w:t xml:space="preserve">apply for </w:t>
      </w:r>
      <w:r w:rsidR="00842476">
        <w:rPr>
          <w:lang w:val="en-US"/>
        </w:rPr>
        <w:t>the E</w:t>
      </w:r>
      <w:r w:rsidR="00637360" w:rsidRPr="00EF2E8C">
        <w:rPr>
          <w:lang w:val="en-US"/>
        </w:rPr>
        <w:t>xtended</w:t>
      </w:r>
      <w:r w:rsidRPr="00EF2E8C">
        <w:rPr>
          <w:lang w:val="en-US"/>
        </w:rPr>
        <w:t xml:space="preserve"> Certificate o</w:t>
      </w:r>
      <w:r w:rsidR="00637360" w:rsidRPr="00EF2E8C">
        <w:rPr>
          <w:lang w:val="en-US"/>
        </w:rPr>
        <w:t>f Good Conduct at your local registration office (mayor’s office, citizens’ office</w:t>
      </w:r>
      <w:r w:rsidRPr="00EF2E8C">
        <w:rPr>
          <w:lang w:val="en-US"/>
        </w:rPr>
        <w:t>) to be delivered to you personally</w:t>
      </w:r>
      <w:r>
        <w:rPr>
          <w:lang w:val="en-US"/>
        </w:rPr>
        <w:t>.</w:t>
      </w:r>
    </w:p>
    <w:p w:rsidR="000D1439" w:rsidRPr="00EF2E8C" w:rsidRDefault="00EF2E8C" w:rsidP="000D1439">
      <w:pPr>
        <w:spacing w:line="360" w:lineRule="auto"/>
        <w:jc w:val="both"/>
        <w:rPr>
          <w:lang w:val="en-US"/>
        </w:rPr>
      </w:pPr>
      <w:r w:rsidRPr="00EF2E8C">
        <w:rPr>
          <w:lang w:val="en-US"/>
        </w:rPr>
        <w:t xml:space="preserve">In the event </w:t>
      </w:r>
      <w:r w:rsidR="005440EF">
        <w:rPr>
          <w:lang w:val="en-US"/>
        </w:rPr>
        <w:t xml:space="preserve">that </w:t>
      </w:r>
      <w:r w:rsidRPr="00EF2E8C">
        <w:rPr>
          <w:lang w:val="en-US"/>
        </w:rPr>
        <w:t xml:space="preserve">you are newly employed you will have to </w:t>
      </w:r>
      <w:r>
        <w:rPr>
          <w:lang w:val="en-US"/>
        </w:rPr>
        <w:t xml:space="preserve">bear </w:t>
      </w:r>
      <w:r w:rsidRPr="00EF2E8C">
        <w:rPr>
          <w:lang w:val="en-US"/>
        </w:rPr>
        <w:t xml:space="preserve">the costs </w:t>
      </w:r>
      <w:r>
        <w:rPr>
          <w:lang w:val="en-US"/>
        </w:rPr>
        <w:t xml:space="preserve">for the </w:t>
      </w:r>
      <w:r w:rsidRPr="00EF2E8C">
        <w:rPr>
          <w:lang w:val="en-US"/>
        </w:rPr>
        <w:t>application and/or the receipt of</w:t>
      </w:r>
      <w:r>
        <w:rPr>
          <w:lang w:val="en-US"/>
        </w:rPr>
        <w:t xml:space="preserve"> </w:t>
      </w:r>
      <w:r w:rsidR="00842476">
        <w:rPr>
          <w:lang w:val="en-US"/>
        </w:rPr>
        <w:t>the E</w:t>
      </w:r>
      <w:r w:rsidRPr="00EF2E8C">
        <w:rPr>
          <w:lang w:val="en-US"/>
        </w:rPr>
        <w:t>xtended Certificate of Good Conduct.</w:t>
      </w:r>
      <w:r>
        <w:rPr>
          <w:lang w:val="en-US"/>
        </w:rPr>
        <w:t xml:space="preserve"> In the event of resubmission you will be re</w:t>
      </w:r>
      <w:r w:rsidR="00842476">
        <w:rPr>
          <w:lang w:val="en-US"/>
        </w:rPr>
        <w:t>imbursed for the costs for the E</w:t>
      </w:r>
      <w:r>
        <w:rPr>
          <w:lang w:val="en-US"/>
        </w:rPr>
        <w:t>xtended Certificate of Good Conduct by the employer subsequent to presenting the respective receipt or invoice</w:t>
      </w:r>
      <w:r w:rsidR="000D1439" w:rsidRPr="00EF2E8C">
        <w:rPr>
          <w:lang w:val="en-US"/>
        </w:rPr>
        <w:t xml:space="preserve">. </w:t>
      </w:r>
    </w:p>
    <w:p w:rsidR="000D1439" w:rsidRPr="00EF2E8C" w:rsidRDefault="000D1439" w:rsidP="000D1439">
      <w:pPr>
        <w:spacing w:line="360" w:lineRule="auto"/>
        <w:jc w:val="both"/>
        <w:rPr>
          <w:lang w:val="en-US"/>
        </w:rPr>
      </w:pPr>
    </w:p>
    <w:p w:rsidR="00197E9A" w:rsidRPr="00842476" w:rsidRDefault="00073482" w:rsidP="000D1439">
      <w:pPr>
        <w:spacing w:line="360" w:lineRule="auto"/>
        <w:jc w:val="both"/>
        <w:rPr>
          <w:lang w:val="en-US"/>
        </w:rPr>
      </w:pPr>
      <w:r w:rsidRPr="00815355">
        <w:rPr>
          <w:lang w:val="en-US"/>
        </w:rPr>
        <w:t xml:space="preserve">After the </w:t>
      </w:r>
      <w:r w:rsidR="00815355" w:rsidRPr="00815355">
        <w:rPr>
          <w:lang w:val="en-US"/>
        </w:rPr>
        <w:t xml:space="preserve">extended Certificate of Good Conduct has been forwarded to you via mail we ask </w:t>
      </w:r>
      <w:r w:rsidR="00842476">
        <w:rPr>
          <w:lang w:val="en-US"/>
        </w:rPr>
        <w:t xml:space="preserve">that </w:t>
      </w:r>
      <w:r w:rsidR="00815355" w:rsidRPr="00815355">
        <w:rPr>
          <w:lang w:val="en-US"/>
        </w:rPr>
        <w:t xml:space="preserve">you </w:t>
      </w:r>
      <w:r w:rsidR="00842476">
        <w:rPr>
          <w:lang w:val="en-US"/>
        </w:rPr>
        <w:t>p</w:t>
      </w:r>
      <w:r w:rsidR="00815355" w:rsidRPr="00815355">
        <w:rPr>
          <w:lang w:val="en-US"/>
        </w:rPr>
        <w:t>lease send it to</w:t>
      </w:r>
      <w:r w:rsidR="00815355">
        <w:rPr>
          <w:lang w:val="en-US"/>
        </w:rPr>
        <w:t xml:space="preserve"> t</w:t>
      </w:r>
      <w:r w:rsidR="00815355" w:rsidRPr="00815355">
        <w:rPr>
          <w:lang w:val="en-US"/>
        </w:rPr>
        <w:t>he following address</w:t>
      </w:r>
      <w:r w:rsidR="00815355">
        <w:rPr>
          <w:lang w:val="en-US"/>
        </w:rPr>
        <w:t>:</w:t>
      </w:r>
      <w:r w:rsidR="00815355" w:rsidRPr="00815355">
        <w:rPr>
          <w:lang w:val="en-US"/>
        </w:rPr>
        <w:t xml:space="preserve"> </w:t>
      </w:r>
      <w:r w:rsidR="00842476">
        <w:rPr>
          <w:lang w:val="en-US"/>
        </w:rPr>
        <w:t>“</w:t>
      </w:r>
      <w:r w:rsidR="00842476" w:rsidRPr="00815355">
        <w:rPr>
          <w:lang w:val="en-US"/>
        </w:rPr>
        <w:t>__________</w:t>
      </w:r>
      <w:r w:rsidR="00842476">
        <w:rPr>
          <w:lang w:val="en-US"/>
        </w:rPr>
        <w:t xml:space="preserve"> </w:t>
      </w:r>
      <w:r w:rsidR="00842476" w:rsidRPr="00815355">
        <w:rPr>
          <w:lang w:val="en-US"/>
        </w:rPr>
        <w:t>____________________________________</w:t>
      </w:r>
      <w:r w:rsidR="00815355" w:rsidRPr="00815355">
        <w:rPr>
          <w:lang w:val="en-US"/>
        </w:rPr>
        <w:t xml:space="preserve">_______________ </w:t>
      </w:r>
      <w:r w:rsidR="00815355">
        <w:rPr>
          <w:lang w:val="en-US"/>
        </w:rPr>
        <w:t xml:space="preserve">(Parish Office/VZ) </w:t>
      </w:r>
      <w:r w:rsidR="00842476">
        <w:rPr>
          <w:lang w:val="en-US"/>
        </w:rPr>
        <w:t xml:space="preserve">by </w:t>
      </w:r>
      <w:r w:rsidR="00815355">
        <w:rPr>
          <w:lang w:val="en-US"/>
        </w:rPr>
        <w:t xml:space="preserve">no later than </w:t>
      </w:r>
      <w:r w:rsidR="000D1439" w:rsidRPr="00815355">
        <w:rPr>
          <w:lang w:val="en-US"/>
        </w:rPr>
        <w:t>______</w:t>
      </w:r>
      <w:r w:rsidR="00842476">
        <w:rPr>
          <w:lang w:val="en-US"/>
        </w:rPr>
        <w:t>_____</w:t>
      </w:r>
      <w:r w:rsidR="000D1439" w:rsidRPr="00815355">
        <w:rPr>
          <w:lang w:val="en-US"/>
        </w:rPr>
        <w:t>____</w:t>
      </w:r>
      <w:r w:rsidR="00842476">
        <w:rPr>
          <w:lang w:val="en-US"/>
        </w:rPr>
        <w:t>. Please mark the envelope “Confidential”</w:t>
      </w:r>
      <w:r w:rsidR="000D1439" w:rsidRPr="00815355">
        <w:rPr>
          <w:lang w:val="en-US"/>
        </w:rPr>
        <w:t xml:space="preserve">: </w:t>
      </w:r>
    </w:p>
    <w:p w:rsidR="000D1439" w:rsidRPr="00842476" w:rsidRDefault="000D1439" w:rsidP="000D1439">
      <w:pPr>
        <w:spacing w:line="360" w:lineRule="auto"/>
        <w:jc w:val="both"/>
        <w:rPr>
          <w:lang w:val="en-US"/>
        </w:rPr>
      </w:pPr>
    </w:p>
    <w:p w:rsidR="000D1439" w:rsidRPr="00842476" w:rsidRDefault="00842476" w:rsidP="000D1439">
      <w:pPr>
        <w:spacing w:line="360" w:lineRule="auto"/>
        <w:jc w:val="both"/>
        <w:rPr>
          <w:lang w:val="en-US"/>
        </w:rPr>
      </w:pPr>
      <w:r w:rsidRPr="00842476">
        <w:rPr>
          <w:lang w:val="en-US"/>
        </w:rPr>
        <w:t>With kind regards and many th</w:t>
      </w:r>
      <w:r>
        <w:rPr>
          <w:lang w:val="en-US"/>
        </w:rPr>
        <w:t>a</w:t>
      </w:r>
      <w:r w:rsidRPr="00842476">
        <w:rPr>
          <w:lang w:val="en-US"/>
        </w:rPr>
        <w:t>nks for your cooperation</w:t>
      </w:r>
    </w:p>
    <w:sectPr w:rsidR="000D1439" w:rsidRPr="00842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311D5"/>
    <w:rsid w:val="00036DA4"/>
    <w:rsid w:val="00073482"/>
    <w:rsid w:val="000D1439"/>
    <w:rsid w:val="000E2E46"/>
    <w:rsid w:val="000E6F24"/>
    <w:rsid w:val="00197E9A"/>
    <w:rsid w:val="001B017E"/>
    <w:rsid w:val="00207934"/>
    <w:rsid w:val="002218E9"/>
    <w:rsid w:val="005440EF"/>
    <w:rsid w:val="00637360"/>
    <w:rsid w:val="00642EA9"/>
    <w:rsid w:val="006B7A69"/>
    <w:rsid w:val="007D2ECE"/>
    <w:rsid w:val="00815355"/>
    <w:rsid w:val="00842476"/>
    <w:rsid w:val="008A3EB5"/>
    <w:rsid w:val="00A10D62"/>
    <w:rsid w:val="00A4174E"/>
    <w:rsid w:val="00AA7E9E"/>
    <w:rsid w:val="00BB3902"/>
    <w:rsid w:val="00C71210"/>
    <w:rsid w:val="00D96EE5"/>
    <w:rsid w:val="00DF1101"/>
    <w:rsid w:val="00EF2E8C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280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2016-10-24T11:17:00Z</dcterms:created>
  <dcterms:modified xsi:type="dcterms:W3CDTF">2016-10-24T11:17:00Z</dcterms:modified>
</cp:coreProperties>
</file>