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77" w:rsidRPr="000F21A7" w:rsidRDefault="00AD1877" w:rsidP="00B2353B">
      <w:pPr>
        <w:rPr>
          <w:b/>
          <w:color w:val="FF0000"/>
          <w:sz w:val="36"/>
          <w:szCs w:val="36"/>
          <w:lang w:val="en-GB"/>
        </w:rPr>
      </w:pPr>
      <w:bookmarkStart w:id="0" w:name="_GoBack"/>
      <w:bookmarkEnd w:id="0"/>
    </w:p>
    <w:p w:rsidR="00AD1877" w:rsidRPr="000F21A7" w:rsidRDefault="00AD1877" w:rsidP="00AD1877">
      <w:pPr>
        <w:jc w:val="center"/>
        <w:rPr>
          <w:b/>
          <w:color w:val="FF0000"/>
          <w:sz w:val="36"/>
          <w:szCs w:val="36"/>
          <w:lang w:val="en-GB"/>
        </w:rPr>
      </w:pPr>
    </w:p>
    <w:p w:rsidR="00AD1877" w:rsidRPr="000F21A7" w:rsidRDefault="00676C71" w:rsidP="00AD1877">
      <w:pPr>
        <w:jc w:val="center"/>
        <w:rPr>
          <w:b/>
          <w:sz w:val="36"/>
          <w:szCs w:val="36"/>
          <w:lang w:val="en-GB"/>
        </w:rPr>
      </w:pPr>
      <w:r w:rsidRPr="000F21A7">
        <w:rPr>
          <w:b/>
          <w:sz w:val="36"/>
          <w:szCs w:val="36"/>
          <w:lang w:val="en-GB"/>
        </w:rPr>
        <w:t xml:space="preserve">Declaration of </w:t>
      </w:r>
      <w:r w:rsidR="00AD1877" w:rsidRPr="000F21A7">
        <w:rPr>
          <w:b/>
          <w:sz w:val="36"/>
          <w:szCs w:val="36"/>
          <w:lang w:val="en-GB"/>
        </w:rPr>
        <w:t>Sel</w:t>
      </w:r>
      <w:r w:rsidR="00D43748" w:rsidRPr="000F21A7">
        <w:rPr>
          <w:b/>
          <w:sz w:val="36"/>
          <w:szCs w:val="36"/>
          <w:lang w:val="en-GB"/>
        </w:rPr>
        <w:t>f Disclosure</w:t>
      </w:r>
    </w:p>
    <w:p w:rsidR="00AD1877" w:rsidRPr="000F21A7" w:rsidRDefault="00AD1877" w:rsidP="00AD1877">
      <w:pPr>
        <w:jc w:val="center"/>
        <w:rPr>
          <w:b/>
          <w:sz w:val="36"/>
          <w:szCs w:val="36"/>
          <w:lang w:val="en-GB"/>
        </w:rPr>
      </w:pPr>
    </w:p>
    <w:p w:rsidR="00AD1877" w:rsidRPr="000F21A7" w:rsidRDefault="00AD1877" w:rsidP="00AD1877">
      <w:pPr>
        <w:pBdr>
          <w:bottom w:val="single" w:sz="12" w:space="1" w:color="auto"/>
        </w:pBdr>
        <w:rPr>
          <w:lang w:val="en-GB"/>
        </w:rPr>
      </w:pPr>
    </w:p>
    <w:p w:rsidR="00AD1877" w:rsidRPr="000F21A7" w:rsidRDefault="00D43748" w:rsidP="00AD1877">
      <w:pPr>
        <w:rPr>
          <w:lang w:val="en-GB"/>
        </w:rPr>
      </w:pPr>
      <w:r w:rsidRPr="000F21A7">
        <w:rPr>
          <w:lang w:val="en-GB"/>
        </w:rPr>
        <w:t>(Last Name</w:t>
      </w:r>
      <w:r w:rsidR="00AD1877" w:rsidRPr="000F21A7">
        <w:rPr>
          <w:lang w:val="en-GB"/>
        </w:rPr>
        <w:t xml:space="preserve">) </w:t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  <w:t>(</w:t>
      </w:r>
      <w:r w:rsidRPr="000F21A7">
        <w:rPr>
          <w:lang w:val="en-GB"/>
        </w:rPr>
        <w:t>First Name</w:t>
      </w:r>
      <w:r w:rsidR="00AD1877" w:rsidRPr="000F21A7">
        <w:rPr>
          <w:lang w:val="en-GB"/>
        </w:rPr>
        <w:t>)</w:t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  <w:t>(</w:t>
      </w:r>
      <w:r w:rsidRPr="000F21A7">
        <w:rPr>
          <w:lang w:val="en-GB"/>
        </w:rPr>
        <w:t>Date of Birth</w:t>
      </w:r>
      <w:r w:rsidR="00AD1877" w:rsidRPr="000F21A7">
        <w:rPr>
          <w:lang w:val="en-GB"/>
        </w:rPr>
        <w:t>)</w:t>
      </w:r>
    </w:p>
    <w:p w:rsidR="00AD1877" w:rsidRPr="000F21A7" w:rsidRDefault="00AD1877" w:rsidP="00AD1877">
      <w:pPr>
        <w:rPr>
          <w:lang w:val="en-GB"/>
        </w:rPr>
      </w:pPr>
    </w:p>
    <w:p w:rsidR="00AD1877" w:rsidRPr="000F21A7" w:rsidRDefault="00AD1877" w:rsidP="00AD1877">
      <w:pPr>
        <w:rPr>
          <w:lang w:val="en-GB"/>
        </w:rPr>
      </w:pPr>
    </w:p>
    <w:p w:rsidR="00AD1877" w:rsidRPr="000F21A7" w:rsidRDefault="00AD1877" w:rsidP="00AD1877">
      <w:pPr>
        <w:rPr>
          <w:lang w:val="en-GB"/>
        </w:rPr>
      </w:pPr>
    </w:p>
    <w:p w:rsidR="002C36F8" w:rsidRPr="000F21A7" w:rsidRDefault="002C36F8" w:rsidP="00AD1877">
      <w:pPr>
        <w:rPr>
          <w:lang w:val="en-GB"/>
        </w:rPr>
      </w:pPr>
    </w:p>
    <w:p w:rsidR="00AD1877" w:rsidRPr="000F21A7" w:rsidRDefault="00AD1877" w:rsidP="00AD1877">
      <w:pPr>
        <w:pBdr>
          <w:bottom w:val="single" w:sz="12" w:space="1" w:color="auto"/>
        </w:pBdr>
        <w:rPr>
          <w:lang w:val="en-GB"/>
        </w:rPr>
      </w:pPr>
    </w:p>
    <w:p w:rsidR="002C36F8" w:rsidRPr="000F21A7" w:rsidRDefault="002C36F8" w:rsidP="00AD1877">
      <w:pPr>
        <w:rPr>
          <w:lang w:val="en-GB"/>
        </w:rPr>
      </w:pPr>
    </w:p>
    <w:p w:rsidR="00AD1877" w:rsidRPr="000F21A7" w:rsidRDefault="00AD1877" w:rsidP="00AD1877">
      <w:pPr>
        <w:rPr>
          <w:lang w:val="en-GB"/>
        </w:rPr>
      </w:pPr>
      <w:r w:rsidRPr="000F21A7">
        <w:rPr>
          <w:lang w:val="en-GB"/>
        </w:rPr>
        <w:t>(</w:t>
      </w:r>
      <w:r w:rsidR="000F21A7" w:rsidRPr="000F21A7">
        <w:rPr>
          <w:lang w:val="en-GB"/>
        </w:rPr>
        <w:t>a</w:t>
      </w:r>
      <w:r w:rsidR="00D43748" w:rsidRPr="000F21A7">
        <w:rPr>
          <w:lang w:val="en-GB"/>
        </w:rPr>
        <w:t xml:space="preserve">ctive in </w:t>
      </w:r>
      <w:r w:rsidR="00094096" w:rsidRPr="000F21A7">
        <w:rPr>
          <w:lang w:val="en-GB"/>
        </w:rPr>
        <w:t xml:space="preserve">the </w:t>
      </w:r>
      <w:r w:rsidR="00D43748" w:rsidRPr="000F21A7">
        <w:rPr>
          <w:lang w:val="en-GB"/>
        </w:rPr>
        <w:t>church as …………………………..… at</w:t>
      </w:r>
      <w:r w:rsidR="00096713" w:rsidRPr="000F21A7">
        <w:rPr>
          <w:lang w:val="en-GB"/>
        </w:rPr>
        <w:t xml:space="preserve"> ………………………………….</w:t>
      </w:r>
      <w:r w:rsidRPr="000F21A7">
        <w:rPr>
          <w:lang w:val="en-GB"/>
        </w:rPr>
        <w:t>)</w:t>
      </w:r>
    </w:p>
    <w:p w:rsidR="00AD1877" w:rsidRPr="000F21A7" w:rsidRDefault="00AD1877" w:rsidP="00AD1877">
      <w:pPr>
        <w:rPr>
          <w:lang w:val="en-GB"/>
        </w:rPr>
      </w:pPr>
    </w:p>
    <w:p w:rsidR="00AD1877" w:rsidRPr="000F21A7" w:rsidRDefault="00AD1877" w:rsidP="00AD1877">
      <w:pPr>
        <w:rPr>
          <w:lang w:val="en-GB"/>
        </w:rPr>
      </w:pPr>
    </w:p>
    <w:p w:rsidR="00AD1877" w:rsidRPr="000F21A7" w:rsidRDefault="00AD1877" w:rsidP="00AD1877">
      <w:pPr>
        <w:spacing w:line="360" w:lineRule="auto"/>
        <w:jc w:val="both"/>
        <w:rPr>
          <w:lang w:val="en-GB"/>
        </w:rPr>
      </w:pPr>
      <w:r w:rsidRPr="000F21A7">
        <w:rPr>
          <w:lang w:val="en-GB"/>
        </w:rPr>
        <w:t xml:space="preserve">In </w:t>
      </w:r>
      <w:r w:rsidR="00D43748" w:rsidRPr="000F21A7">
        <w:rPr>
          <w:lang w:val="en-GB"/>
        </w:rPr>
        <w:t xml:space="preserve">addition to the extended Certificate of Good Conduct presented by me I assure that I have not been convicted by a final judgment for an offense </w:t>
      </w:r>
      <w:r w:rsidR="000F21A7" w:rsidRPr="000F21A7">
        <w:rPr>
          <w:lang w:val="en-GB"/>
        </w:rPr>
        <w:t>in connection with sexualiz</w:t>
      </w:r>
      <w:r w:rsidR="00D43748" w:rsidRPr="000F21A7">
        <w:rPr>
          <w:lang w:val="en-GB"/>
        </w:rPr>
        <w:t>ed violence</w:t>
      </w:r>
      <w:r w:rsidR="000F21A7" w:rsidRPr="000F21A7">
        <w:rPr>
          <w:vertAlign w:val="superscript"/>
          <w:lang w:val="en-GB"/>
        </w:rPr>
        <w:t>1</w:t>
      </w:r>
      <w:r w:rsidR="002434CB" w:rsidRPr="000F21A7">
        <w:rPr>
          <w:lang w:val="en-GB"/>
        </w:rPr>
        <w:t>,</w:t>
      </w:r>
      <w:r w:rsidR="00D43748" w:rsidRPr="000F21A7">
        <w:rPr>
          <w:lang w:val="en-GB"/>
        </w:rPr>
        <w:t xml:space="preserve"> and no investigation proceedings have been initiated against me in this respect</w:t>
      </w:r>
      <w:r w:rsidR="002434CB" w:rsidRPr="000F21A7">
        <w:rPr>
          <w:lang w:val="en-GB"/>
        </w:rPr>
        <w:t>.</w:t>
      </w:r>
      <w:r w:rsidR="00D43748" w:rsidRPr="000F21A7">
        <w:rPr>
          <w:lang w:val="en-GB"/>
        </w:rPr>
        <w:t xml:space="preserve"> </w:t>
      </w:r>
    </w:p>
    <w:p w:rsidR="00AD1877" w:rsidRPr="000F21A7" w:rsidRDefault="00AD1877" w:rsidP="00AD1877">
      <w:pPr>
        <w:spacing w:line="360" w:lineRule="auto"/>
        <w:jc w:val="both"/>
        <w:rPr>
          <w:lang w:val="en-GB"/>
        </w:rPr>
      </w:pPr>
    </w:p>
    <w:p w:rsidR="002434CB" w:rsidRPr="000F21A7" w:rsidRDefault="002434CB" w:rsidP="00AD1877">
      <w:pPr>
        <w:spacing w:line="360" w:lineRule="auto"/>
        <w:jc w:val="both"/>
        <w:rPr>
          <w:lang w:val="en-GB"/>
        </w:rPr>
      </w:pPr>
      <w:r w:rsidRPr="000F21A7">
        <w:rPr>
          <w:lang w:val="en-GB"/>
        </w:rPr>
        <w:t>In the event that investigation proceedings are initiated against me in this respect I obligate myself to immediately inform my superior and/or the person who had engaged me for my voluntary work.</w:t>
      </w:r>
    </w:p>
    <w:p w:rsidR="00AD1877" w:rsidRPr="000F21A7" w:rsidRDefault="00AD1877" w:rsidP="00AD1877">
      <w:pPr>
        <w:spacing w:line="360" w:lineRule="auto"/>
        <w:jc w:val="both"/>
        <w:rPr>
          <w:lang w:val="en-GB"/>
        </w:rPr>
      </w:pPr>
    </w:p>
    <w:p w:rsidR="00AD1877" w:rsidRPr="000F21A7" w:rsidRDefault="00AD1877" w:rsidP="00AD1877">
      <w:pPr>
        <w:pBdr>
          <w:bottom w:val="single" w:sz="12" w:space="1" w:color="auto"/>
        </w:pBdr>
        <w:spacing w:line="360" w:lineRule="auto"/>
        <w:jc w:val="both"/>
        <w:rPr>
          <w:lang w:val="en-GB"/>
        </w:rPr>
      </w:pPr>
    </w:p>
    <w:p w:rsidR="00AD1877" w:rsidRPr="000F21A7" w:rsidRDefault="00AD1877" w:rsidP="00AD1877">
      <w:pPr>
        <w:pBdr>
          <w:bottom w:val="single" w:sz="12" w:space="1" w:color="auto"/>
        </w:pBdr>
        <w:spacing w:line="360" w:lineRule="auto"/>
        <w:jc w:val="both"/>
        <w:rPr>
          <w:lang w:val="en-GB"/>
        </w:rPr>
      </w:pPr>
    </w:p>
    <w:p w:rsidR="00AD1877" w:rsidRPr="000F21A7" w:rsidRDefault="002434CB" w:rsidP="00AD1877">
      <w:pPr>
        <w:spacing w:line="360" w:lineRule="auto"/>
        <w:jc w:val="both"/>
        <w:rPr>
          <w:lang w:val="en-GB"/>
        </w:rPr>
      </w:pPr>
      <w:r w:rsidRPr="000F21A7">
        <w:rPr>
          <w:lang w:val="en-GB"/>
        </w:rPr>
        <w:t>Place and Date</w:t>
      </w:r>
      <w:r w:rsidR="00AD1877" w:rsidRPr="000F21A7">
        <w:rPr>
          <w:lang w:val="en-GB"/>
        </w:rPr>
        <w:t xml:space="preserve"> </w:t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</w:r>
      <w:r w:rsidR="00AD1877" w:rsidRPr="000F21A7">
        <w:rPr>
          <w:lang w:val="en-GB"/>
        </w:rPr>
        <w:tab/>
      </w:r>
      <w:r w:rsidRPr="000F21A7">
        <w:rPr>
          <w:lang w:val="en-GB"/>
        </w:rPr>
        <w:t>Signature</w:t>
      </w:r>
      <w:r w:rsidR="00AD1877" w:rsidRPr="000F21A7">
        <w:rPr>
          <w:lang w:val="en-GB"/>
        </w:rPr>
        <w:t xml:space="preserve"> </w:t>
      </w:r>
    </w:p>
    <w:p w:rsidR="00AD1877" w:rsidRPr="000F21A7" w:rsidRDefault="00AD1877" w:rsidP="00AD1877">
      <w:pPr>
        <w:spacing w:line="360" w:lineRule="auto"/>
        <w:jc w:val="both"/>
        <w:rPr>
          <w:lang w:val="en-GB"/>
        </w:rPr>
      </w:pPr>
    </w:p>
    <w:p w:rsidR="00AD1877" w:rsidRPr="000F21A7" w:rsidRDefault="00AD1877" w:rsidP="00AD1877">
      <w:pPr>
        <w:spacing w:line="360" w:lineRule="auto"/>
        <w:jc w:val="both"/>
        <w:rPr>
          <w:lang w:val="en-GB"/>
        </w:rPr>
      </w:pPr>
    </w:p>
    <w:sectPr w:rsidR="00AD1877" w:rsidRPr="000F2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92" w:rsidRDefault="00D04B92" w:rsidP="00AD1877">
      <w:r>
        <w:separator/>
      </w:r>
    </w:p>
  </w:endnote>
  <w:endnote w:type="continuationSeparator" w:id="0">
    <w:p w:rsidR="00D04B92" w:rsidRDefault="00D04B92" w:rsidP="00AD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7D" w:rsidRDefault="000C69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7D" w:rsidRPr="000C697D" w:rsidRDefault="000F21A7">
    <w:pPr>
      <w:pStyle w:val="Fuzeile"/>
      <w:rPr>
        <w:lang w:val="en-US"/>
      </w:rPr>
    </w:pPr>
    <w:r w:rsidRPr="000F21A7">
      <w:rPr>
        <w:vertAlign w:val="superscript"/>
        <w:lang w:val="en-US"/>
      </w:rPr>
      <w:t>1</w:t>
    </w:r>
    <w:r w:rsidR="000C697D" w:rsidRPr="000C697D">
      <w:rPr>
        <w:lang w:val="en-US"/>
      </w:rPr>
      <w:t xml:space="preserve">Sections 171,174 to 174c, 176 </w:t>
    </w:r>
    <w:r w:rsidR="000C697D">
      <w:rPr>
        <w:lang w:val="en-US"/>
      </w:rPr>
      <w:t>to</w:t>
    </w:r>
    <w:r w:rsidR="000C697D" w:rsidRPr="000C697D">
      <w:rPr>
        <w:lang w:val="en-US"/>
      </w:rPr>
      <w:t xml:space="preserve"> 180a, 181a, 182 to 184f, 225, 232 to 233a, 234, 235 or 236 of the German Criminal Code.</w:t>
    </w:r>
  </w:p>
  <w:p w:rsidR="000C697D" w:rsidRPr="000C697D" w:rsidRDefault="000C697D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7D" w:rsidRDefault="000C69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92" w:rsidRDefault="00D04B92" w:rsidP="00AD1877">
      <w:r>
        <w:separator/>
      </w:r>
    </w:p>
  </w:footnote>
  <w:footnote w:type="continuationSeparator" w:id="0">
    <w:p w:rsidR="00D04B92" w:rsidRDefault="00D04B92" w:rsidP="00AD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7D" w:rsidRDefault="000C69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7D" w:rsidRDefault="000C69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7D" w:rsidRDefault="000C69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7"/>
    <w:rsid w:val="000311D5"/>
    <w:rsid w:val="00036DA4"/>
    <w:rsid w:val="00094096"/>
    <w:rsid w:val="00096713"/>
    <w:rsid w:val="000C697D"/>
    <w:rsid w:val="000F21A7"/>
    <w:rsid w:val="00197E9A"/>
    <w:rsid w:val="001B017E"/>
    <w:rsid w:val="00207934"/>
    <w:rsid w:val="002218E9"/>
    <w:rsid w:val="002434CB"/>
    <w:rsid w:val="002C36F8"/>
    <w:rsid w:val="003973AC"/>
    <w:rsid w:val="004A37A9"/>
    <w:rsid w:val="00676C71"/>
    <w:rsid w:val="007D2ECE"/>
    <w:rsid w:val="0088087E"/>
    <w:rsid w:val="009E7A24"/>
    <w:rsid w:val="00AD1877"/>
    <w:rsid w:val="00B2353B"/>
    <w:rsid w:val="00C71210"/>
    <w:rsid w:val="00C84245"/>
    <w:rsid w:val="00D04B92"/>
    <w:rsid w:val="00D43748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D1877"/>
    <w:rPr>
      <w:rFonts w:ascii="Arial" w:hAnsi="Arial"/>
    </w:rPr>
  </w:style>
  <w:style w:type="character" w:styleId="Funotenzeichen">
    <w:name w:val="footnote reference"/>
    <w:basedOn w:val="Absatz-Standardschriftart"/>
    <w:rsid w:val="00AD1877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0940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9409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0C6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697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C6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697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D1877"/>
    <w:rPr>
      <w:rFonts w:ascii="Arial" w:hAnsi="Arial"/>
    </w:rPr>
  </w:style>
  <w:style w:type="character" w:styleId="Funotenzeichen">
    <w:name w:val="footnote reference"/>
    <w:basedOn w:val="Absatz-Standardschriftart"/>
    <w:rsid w:val="00AD1877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0940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9409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0C6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697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C6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697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D6BE-AA3E-4EDB-AC92-044FE76A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1</Pages>
  <Words>99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2</cp:revision>
  <cp:lastPrinted>2016-09-02T10:14:00Z</cp:lastPrinted>
  <dcterms:created xsi:type="dcterms:W3CDTF">2016-10-24T11:16:00Z</dcterms:created>
  <dcterms:modified xsi:type="dcterms:W3CDTF">2016-10-24T11:16:00Z</dcterms:modified>
</cp:coreProperties>
</file>