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9" w:rsidRPr="00AC5FB5" w:rsidRDefault="00A20CA1" w:rsidP="000D1439">
      <w:pPr>
        <w:jc w:val="center"/>
        <w:rPr>
          <w:b/>
          <w:sz w:val="32"/>
          <w:szCs w:val="32"/>
          <w:lang w:val="fr-FR"/>
        </w:rPr>
      </w:pPr>
      <w:bookmarkStart w:id="0" w:name="_GoBack"/>
      <w:bookmarkEnd w:id="0"/>
      <w:r w:rsidRPr="00AC5FB5">
        <w:rPr>
          <w:b/>
          <w:sz w:val="32"/>
          <w:szCs w:val="32"/>
          <w:lang w:val="fr-FR"/>
        </w:rPr>
        <w:t xml:space="preserve">Lettre d’accompagnement pour les </w:t>
      </w:r>
      <w:r w:rsidRPr="00AC5FB5">
        <w:rPr>
          <w:b/>
          <w:sz w:val="32"/>
          <w:szCs w:val="32"/>
          <w:u w:val="single"/>
          <w:lang w:val="fr-FR"/>
        </w:rPr>
        <w:t>titulaires</w:t>
      </w:r>
    </w:p>
    <w:p w:rsidR="000D1439" w:rsidRPr="00AC5FB5" w:rsidRDefault="000D1439" w:rsidP="000D1439">
      <w:pPr>
        <w:jc w:val="center"/>
        <w:rPr>
          <w:b/>
          <w:sz w:val="36"/>
          <w:szCs w:val="36"/>
          <w:lang w:val="fr-FR"/>
        </w:rPr>
      </w:pPr>
    </w:p>
    <w:p w:rsidR="000D1439" w:rsidRPr="00AC5FB5" w:rsidRDefault="00CC2680" w:rsidP="000D1439">
      <w:pPr>
        <w:jc w:val="center"/>
        <w:rPr>
          <w:b/>
          <w:sz w:val="32"/>
          <w:szCs w:val="32"/>
          <w:lang w:val="fr-FR"/>
        </w:rPr>
      </w:pPr>
      <w:r w:rsidRPr="00AC5FB5">
        <w:rPr>
          <w:b/>
          <w:sz w:val="32"/>
          <w:szCs w:val="32"/>
          <w:lang w:val="fr-FR"/>
        </w:rPr>
        <w:t xml:space="preserve">Concerne l’extrait de casier judiciaire élargi selon </w:t>
      </w:r>
      <w:r w:rsidR="000D1439" w:rsidRPr="00AC5FB5">
        <w:rPr>
          <w:b/>
          <w:sz w:val="32"/>
          <w:szCs w:val="32"/>
          <w:lang w:val="fr-FR"/>
        </w:rPr>
        <w:t xml:space="preserve">§ 30 a </w:t>
      </w:r>
      <w:r w:rsidRPr="00AC5FB5">
        <w:rPr>
          <w:b/>
          <w:sz w:val="32"/>
          <w:szCs w:val="32"/>
          <w:lang w:val="fr-FR"/>
        </w:rPr>
        <w:t>de la loi sur le registre central fédéral (</w:t>
      </w:r>
      <w:proofErr w:type="spellStart"/>
      <w:r w:rsidRPr="00AC5FB5">
        <w:rPr>
          <w:b/>
          <w:sz w:val="32"/>
          <w:szCs w:val="32"/>
          <w:lang w:val="fr-FR"/>
        </w:rPr>
        <w:t>Bundeszentralregistergesetz</w:t>
      </w:r>
      <w:proofErr w:type="spellEnd"/>
      <w:r w:rsidRPr="00AC5FB5">
        <w:rPr>
          <w:b/>
          <w:sz w:val="32"/>
          <w:szCs w:val="32"/>
          <w:lang w:val="fr-FR"/>
        </w:rPr>
        <w:t xml:space="preserve"> </w:t>
      </w:r>
      <w:r w:rsidR="000D1439" w:rsidRPr="00AC5FB5">
        <w:rPr>
          <w:b/>
          <w:sz w:val="32"/>
          <w:szCs w:val="32"/>
          <w:lang w:val="fr-FR"/>
        </w:rPr>
        <w:t>BZRG) -</w:t>
      </w:r>
    </w:p>
    <w:p w:rsidR="000D1439" w:rsidRPr="00AC5FB5" w:rsidRDefault="00CC2680" w:rsidP="000D1439">
      <w:pPr>
        <w:jc w:val="center"/>
        <w:rPr>
          <w:b/>
          <w:sz w:val="32"/>
          <w:szCs w:val="32"/>
          <w:lang w:val="fr-FR"/>
        </w:rPr>
      </w:pPr>
      <w:r w:rsidRPr="00AC5FB5">
        <w:rPr>
          <w:b/>
          <w:sz w:val="32"/>
          <w:szCs w:val="32"/>
          <w:lang w:val="fr-FR"/>
        </w:rPr>
        <w:t>Attestation pour présentation aux autorités d‘enregistrement</w:t>
      </w:r>
    </w:p>
    <w:p w:rsidR="00BB3902" w:rsidRPr="00AC5FB5" w:rsidRDefault="00BB3902" w:rsidP="000D1439">
      <w:pPr>
        <w:spacing w:line="360" w:lineRule="auto"/>
        <w:rPr>
          <w:lang w:val="fr-FR"/>
        </w:rPr>
      </w:pPr>
    </w:p>
    <w:p w:rsidR="000D1439" w:rsidRPr="00AC5FB5" w:rsidRDefault="00BB3902" w:rsidP="000D1439">
      <w:pPr>
        <w:spacing w:line="360" w:lineRule="auto"/>
        <w:rPr>
          <w:lang w:val="fr-FR"/>
        </w:rPr>
      </w:pPr>
      <w:r w:rsidRPr="00AC5FB5">
        <w:rPr>
          <w:lang w:val="fr-FR"/>
        </w:rPr>
        <w:t>…</w:t>
      </w:r>
      <w:r w:rsidR="000D1439" w:rsidRPr="00AC5FB5">
        <w:rPr>
          <w:lang w:val="fr-FR"/>
        </w:rPr>
        <w:t xml:space="preserve">, </w:t>
      </w:r>
    </w:p>
    <w:p w:rsidR="000D1439" w:rsidRPr="00AC5FB5" w:rsidRDefault="000D1439" w:rsidP="000D1439">
      <w:pPr>
        <w:spacing w:line="360" w:lineRule="auto"/>
        <w:rPr>
          <w:lang w:val="fr-FR"/>
        </w:rPr>
      </w:pPr>
    </w:p>
    <w:p w:rsidR="000D1439" w:rsidRPr="00AC5FB5" w:rsidRDefault="009311D0" w:rsidP="00CC2680">
      <w:pPr>
        <w:spacing w:line="360" w:lineRule="auto"/>
        <w:jc w:val="both"/>
        <w:rPr>
          <w:lang w:val="fr-FR"/>
        </w:rPr>
      </w:pPr>
      <w:r w:rsidRPr="00AC5FB5">
        <w:rPr>
          <w:lang w:val="fr-FR"/>
        </w:rPr>
        <w:t>dans le souci du bien-être physique et mental des jeunes gens, pour garantir la qualité d</w:t>
      </w:r>
      <w:r w:rsidR="00265B4F" w:rsidRPr="00AC5FB5">
        <w:rPr>
          <w:lang w:val="fr-FR"/>
        </w:rPr>
        <w:t>u travail d’Église avec les enfants et les adolescents et sauvegarder la mission de l’éducation chrétienne, notre évêque a mis en œuvre en 2015 la Loi épiscopale  exigeant la présentation d</w:t>
      </w:r>
      <w:r w:rsidR="00992C58" w:rsidRPr="00AC5FB5">
        <w:rPr>
          <w:lang w:val="fr-FR"/>
        </w:rPr>
        <w:t>’un extrait d</w:t>
      </w:r>
      <w:r w:rsidR="00265B4F" w:rsidRPr="00AC5FB5">
        <w:rPr>
          <w:lang w:val="fr-FR"/>
        </w:rPr>
        <w:t xml:space="preserve">e casier judiciaire élargi dans le cadre de la préventions des abus sexuels dans le diocèse de </w:t>
      </w:r>
      <w:proofErr w:type="spellStart"/>
      <w:r w:rsidR="000D1439" w:rsidRPr="00AC5FB5">
        <w:rPr>
          <w:lang w:val="fr-FR"/>
        </w:rPr>
        <w:t>Rottenburg</w:t>
      </w:r>
      <w:proofErr w:type="spellEnd"/>
      <w:r w:rsidR="000D1439" w:rsidRPr="00AC5FB5">
        <w:rPr>
          <w:lang w:val="fr-FR"/>
        </w:rPr>
        <w:t xml:space="preserve">-Stuttgart . </w:t>
      </w:r>
    </w:p>
    <w:p w:rsidR="000D1439" w:rsidRPr="00AC5FB5" w:rsidRDefault="000D1439" w:rsidP="000D1439">
      <w:pPr>
        <w:spacing w:line="360" w:lineRule="auto"/>
        <w:jc w:val="both"/>
        <w:rPr>
          <w:lang w:val="fr-FR"/>
        </w:rPr>
      </w:pPr>
    </w:p>
    <w:p w:rsidR="000D1439" w:rsidRPr="00AC5FB5" w:rsidRDefault="00265B4F" w:rsidP="000D1439">
      <w:pPr>
        <w:spacing w:line="360" w:lineRule="auto"/>
        <w:jc w:val="both"/>
        <w:rPr>
          <w:lang w:val="fr-FR"/>
        </w:rPr>
      </w:pPr>
      <w:r w:rsidRPr="00AC5FB5">
        <w:rPr>
          <w:lang w:val="fr-FR"/>
        </w:rPr>
        <w:t xml:space="preserve">Par conséquent, </w:t>
      </w:r>
      <w:r w:rsidR="00992C58" w:rsidRPr="00AC5FB5">
        <w:rPr>
          <w:lang w:val="fr-FR"/>
        </w:rPr>
        <w:t xml:space="preserve">toute personne chargée par le diocèse du travail </w:t>
      </w:r>
      <w:r w:rsidRPr="00AC5FB5">
        <w:rPr>
          <w:lang w:val="fr-FR"/>
        </w:rPr>
        <w:t xml:space="preserve">avec des enfants et des adolescents </w:t>
      </w:r>
      <w:r w:rsidR="00992C58" w:rsidRPr="00AC5FB5">
        <w:rPr>
          <w:lang w:val="fr-FR"/>
        </w:rPr>
        <w:t>est tenue de présenter un extrait de casier judiciaire élargi.</w:t>
      </w:r>
    </w:p>
    <w:p w:rsidR="000D1439" w:rsidRPr="00AC5FB5" w:rsidRDefault="000D1439" w:rsidP="000D1439">
      <w:pPr>
        <w:spacing w:line="360" w:lineRule="auto"/>
        <w:jc w:val="both"/>
        <w:rPr>
          <w:lang w:val="fr-FR"/>
        </w:rPr>
      </w:pPr>
    </w:p>
    <w:p w:rsidR="000D1439" w:rsidRPr="00AC5FB5" w:rsidRDefault="00992C58" w:rsidP="000D1439">
      <w:pPr>
        <w:spacing w:line="360" w:lineRule="auto"/>
        <w:jc w:val="both"/>
        <w:rPr>
          <w:lang w:val="fr-FR"/>
        </w:rPr>
      </w:pPr>
      <w:r w:rsidRPr="00AC5FB5">
        <w:rPr>
          <w:lang w:val="fr-FR"/>
        </w:rPr>
        <w:t xml:space="preserve">Veuillez faire </w:t>
      </w:r>
      <w:r w:rsidR="00AC5FB5" w:rsidRPr="00AC5FB5">
        <w:rPr>
          <w:lang w:val="fr-FR"/>
        </w:rPr>
        <w:t>rapidement</w:t>
      </w:r>
      <w:r w:rsidRPr="00AC5FB5">
        <w:rPr>
          <w:lang w:val="fr-FR"/>
        </w:rPr>
        <w:t xml:space="preserve"> personnellement une demande d’extrait de casier </w:t>
      </w:r>
      <w:r w:rsidR="00AC5FB5" w:rsidRPr="00AC5FB5">
        <w:rPr>
          <w:lang w:val="fr-FR"/>
        </w:rPr>
        <w:t>judicaire</w:t>
      </w:r>
      <w:r w:rsidRPr="00AC5FB5">
        <w:rPr>
          <w:lang w:val="fr-FR"/>
        </w:rPr>
        <w:t xml:space="preserve"> élargi devant vous être remis personnellement sous présentation de l‘attestation ci-jointe auprès des autorités locales dont vous dépendez</w:t>
      </w:r>
      <w:r w:rsidR="00CB1EE4">
        <w:rPr>
          <w:lang w:val="fr-FR"/>
        </w:rPr>
        <w:t xml:space="preserve"> (</w:t>
      </w:r>
      <w:proofErr w:type="spellStart"/>
      <w:r w:rsidR="00CB1EE4">
        <w:rPr>
          <w:lang w:val="fr-FR"/>
        </w:rPr>
        <w:t>Bürger</w:t>
      </w:r>
      <w:r w:rsidR="000D1439" w:rsidRPr="00AC5FB5">
        <w:rPr>
          <w:lang w:val="fr-FR"/>
        </w:rPr>
        <w:t>meisteramt</w:t>
      </w:r>
      <w:proofErr w:type="spellEnd"/>
      <w:r w:rsidR="000D1439" w:rsidRPr="00AC5FB5">
        <w:rPr>
          <w:lang w:val="fr-FR"/>
        </w:rPr>
        <w:t xml:space="preserve">, </w:t>
      </w:r>
      <w:proofErr w:type="spellStart"/>
      <w:r w:rsidR="000D1439" w:rsidRPr="00AC5FB5">
        <w:rPr>
          <w:lang w:val="fr-FR"/>
        </w:rPr>
        <w:t>Bürgerbüro</w:t>
      </w:r>
      <w:proofErr w:type="spellEnd"/>
      <w:r w:rsidR="000D1439" w:rsidRPr="00AC5FB5">
        <w:rPr>
          <w:lang w:val="fr-FR"/>
        </w:rPr>
        <w:t>)</w:t>
      </w:r>
      <w:r w:rsidRPr="00AC5FB5">
        <w:rPr>
          <w:lang w:val="fr-FR"/>
        </w:rPr>
        <w:t>.</w:t>
      </w:r>
      <w:r w:rsidR="000D1439" w:rsidRPr="00AC5FB5">
        <w:rPr>
          <w:lang w:val="fr-FR"/>
        </w:rPr>
        <w:t xml:space="preserve"> </w:t>
      </w:r>
    </w:p>
    <w:p w:rsidR="000D1439" w:rsidRPr="00AC5FB5" w:rsidRDefault="000D1439" w:rsidP="000D1439">
      <w:pPr>
        <w:spacing w:line="360" w:lineRule="auto"/>
        <w:jc w:val="both"/>
        <w:rPr>
          <w:lang w:val="fr-FR"/>
        </w:rPr>
      </w:pPr>
      <w:r w:rsidRPr="00AC5FB5">
        <w:rPr>
          <w:lang w:val="fr-FR"/>
        </w:rPr>
        <w:t>S</w:t>
      </w:r>
      <w:r w:rsidR="00992C58" w:rsidRPr="00AC5FB5">
        <w:rPr>
          <w:lang w:val="fr-FR"/>
        </w:rPr>
        <w:t xml:space="preserve">’il s’agit pour vous d’une première embauche, vous devez </w:t>
      </w:r>
      <w:r w:rsidR="00AC5FB5">
        <w:rPr>
          <w:lang w:val="fr-FR"/>
        </w:rPr>
        <w:t>assumer</w:t>
      </w:r>
      <w:r w:rsidR="00992C58" w:rsidRPr="00AC5FB5">
        <w:rPr>
          <w:lang w:val="fr-FR"/>
        </w:rPr>
        <w:t xml:space="preserve"> vous-même </w:t>
      </w:r>
      <w:r w:rsidR="00AC5FB5">
        <w:rPr>
          <w:lang w:val="fr-FR"/>
        </w:rPr>
        <w:t>les</w:t>
      </w:r>
      <w:r w:rsidR="00992C58" w:rsidRPr="00AC5FB5">
        <w:rPr>
          <w:lang w:val="fr-FR"/>
        </w:rPr>
        <w:t xml:space="preserve"> frais inhérents à la demande d’extrait de casier </w:t>
      </w:r>
      <w:r w:rsidR="00AC5FB5" w:rsidRPr="00AC5FB5">
        <w:rPr>
          <w:lang w:val="fr-FR"/>
        </w:rPr>
        <w:t>judicaire</w:t>
      </w:r>
      <w:r w:rsidR="00992C58" w:rsidRPr="00AC5FB5">
        <w:rPr>
          <w:lang w:val="fr-FR"/>
        </w:rPr>
        <w:t xml:space="preserve"> élargi. S‘il s’agit d’un renouvellement, les frais pour l’extrait de casier </w:t>
      </w:r>
      <w:r w:rsidR="00AC5FB5" w:rsidRPr="00AC5FB5">
        <w:rPr>
          <w:lang w:val="fr-FR"/>
        </w:rPr>
        <w:t>judicaire</w:t>
      </w:r>
      <w:r w:rsidR="00992C58" w:rsidRPr="00AC5FB5">
        <w:rPr>
          <w:lang w:val="fr-FR"/>
        </w:rPr>
        <w:t xml:space="preserve"> élargi vous seront remboursés par l’employeur sur présentation </w:t>
      </w:r>
      <w:r w:rsidR="00AC5FB5" w:rsidRPr="00AC5FB5">
        <w:rPr>
          <w:lang w:val="fr-FR"/>
        </w:rPr>
        <w:t xml:space="preserve">du ticket/ reçu correspondant. </w:t>
      </w:r>
    </w:p>
    <w:p w:rsidR="000D1439" w:rsidRPr="00AC5FB5" w:rsidRDefault="000D1439" w:rsidP="000D1439">
      <w:pPr>
        <w:spacing w:line="360" w:lineRule="auto"/>
        <w:jc w:val="both"/>
        <w:rPr>
          <w:lang w:val="fr-FR"/>
        </w:rPr>
      </w:pPr>
    </w:p>
    <w:p w:rsidR="00197E9A" w:rsidRPr="00AC5FB5" w:rsidRDefault="00AC5FB5" w:rsidP="00AC5FB5">
      <w:pPr>
        <w:spacing w:line="360" w:lineRule="auto"/>
        <w:jc w:val="both"/>
        <w:rPr>
          <w:lang w:val="fr-FR"/>
        </w:rPr>
      </w:pPr>
      <w:r w:rsidRPr="00AC5FB5">
        <w:rPr>
          <w:lang w:val="fr-FR"/>
        </w:rPr>
        <w:t xml:space="preserve">Après réception de l’extrait de casier judiciaire élargi, veuillez le faire parvenir au plus tard le </w:t>
      </w:r>
      <w:r w:rsidR="000D1439" w:rsidRPr="00AC5FB5">
        <w:rPr>
          <w:lang w:val="fr-FR"/>
        </w:rPr>
        <w:t>__________</w:t>
      </w:r>
      <w:r w:rsidRPr="00AC5FB5">
        <w:rPr>
          <w:lang w:val="fr-FR"/>
        </w:rPr>
        <w:t xml:space="preserve"> à l’adresse suivante </w:t>
      </w:r>
      <w:r>
        <w:rPr>
          <w:lang w:val="fr-FR"/>
        </w:rPr>
        <w:t xml:space="preserve">: </w:t>
      </w:r>
      <w:r w:rsidR="000D1439" w:rsidRPr="00AC5FB5">
        <w:rPr>
          <w:lang w:val="fr-FR"/>
        </w:rPr>
        <w:t>____________________</w:t>
      </w:r>
      <w:r>
        <w:rPr>
          <w:lang w:val="fr-FR"/>
        </w:rPr>
        <w:t>________________ (</w:t>
      </w:r>
      <w:proofErr w:type="spellStart"/>
      <w:r>
        <w:rPr>
          <w:lang w:val="fr-FR"/>
        </w:rPr>
        <w:t>Pfarramt</w:t>
      </w:r>
      <w:proofErr w:type="spellEnd"/>
      <w:r>
        <w:rPr>
          <w:lang w:val="fr-FR"/>
        </w:rPr>
        <w:t>/VZ),</w:t>
      </w:r>
      <w:r w:rsidR="000D1439" w:rsidRPr="00AC5FB5">
        <w:rPr>
          <w:lang w:val="fr-FR"/>
        </w:rPr>
        <w:t xml:space="preserve"> </w:t>
      </w:r>
      <w:r>
        <w:rPr>
          <w:lang w:val="fr-FR"/>
        </w:rPr>
        <w:t>e</w:t>
      </w:r>
      <w:r w:rsidRPr="00AC5FB5">
        <w:rPr>
          <w:lang w:val="fr-FR"/>
        </w:rPr>
        <w:t xml:space="preserve">n mentionnant sur l’enveloppe  </w:t>
      </w:r>
      <w:r w:rsidRPr="00AC5FB5">
        <w:rPr>
          <w:rFonts w:cs="Arial"/>
          <w:lang w:val="fr-FR"/>
        </w:rPr>
        <w:t xml:space="preserve">« </w:t>
      </w:r>
      <w:proofErr w:type="spellStart"/>
      <w:r w:rsidRPr="00AC5FB5">
        <w:rPr>
          <w:rFonts w:cs="Arial"/>
          <w:lang w:val="fr-FR"/>
        </w:rPr>
        <w:t>Vertraulich</w:t>
      </w:r>
      <w:proofErr w:type="spellEnd"/>
      <w:r w:rsidRPr="00AC5FB5">
        <w:rPr>
          <w:rFonts w:cs="Arial"/>
          <w:lang w:val="fr-FR"/>
        </w:rPr>
        <w:t xml:space="preserve"> »</w:t>
      </w:r>
      <w:r w:rsidR="000D1439" w:rsidRPr="00AC5FB5">
        <w:rPr>
          <w:lang w:val="fr-FR"/>
        </w:rPr>
        <w:t>.</w:t>
      </w:r>
    </w:p>
    <w:p w:rsidR="000D1439" w:rsidRPr="00AC5FB5" w:rsidRDefault="000D1439" w:rsidP="000D1439">
      <w:pPr>
        <w:spacing w:line="360" w:lineRule="auto"/>
        <w:jc w:val="both"/>
        <w:rPr>
          <w:lang w:val="fr-FR"/>
        </w:rPr>
      </w:pPr>
    </w:p>
    <w:p w:rsidR="000D1439" w:rsidRPr="00AC5FB5" w:rsidRDefault="00AC5FB5" w:rsidP="000D1439">
      <w:pPr>
        <w:spacing w:line="360" w:lineRule="auto"/>
        <w:jc w:val="both"/>
        <w:rPr>
          <w:lang w:val="fr-FR"/>
        </w:rPr>
      </w:pPr>
      <w:r w:rsidRPr="00AC5FB5">
        <w:rPr>
          <w:lang w:val="fr-FR"/>
        </w:rPr>
        <w:t xml:space="preserve">Avec nos remerciements </w:t>
      </w:r>
      <w:r w:rsidR="00715CBE">
        <w:rPr>
          <w:lang w:val="fr-FR"/>
        </w:rPr>
        <w:t xml:space="preserve">pour votre contribution </w:t>
      </w:r>
      <w:r w:rsidRPr="00AC5FB5">
        <w:rPr>
          <w:lang w:val="fr-FR"/>
        </w:rPr>
        <w:t>et nos meilleures salutations.</w:t>
      </w:r>
    </w:p>
    <w:sectPr w:rsidR="000D1439" w:rsidRPr="00AC5FB5" w:rsidSect="004B1A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9"/>
    <w:rsid w:val="000311D5"/>
    <w:rsid w:val="00036DA4"/>
    <w:rsid w:val="00041211"/>
    <w:rsid w:val="000D1439"/>
    <w:rsid w:val="00197E9A"/>
    <w:rsid w:val="001B017E"/>
    <w:rsid w:val="00207934"/>
    <w:rsid w:val="002218E9"/>
    <w:rsid w:val="00265B4F"/>
    <w:rsid w:val="0043437F"/>
    <w:rsid w:val="004B1A19"/>
    <w:rsid w:val="004B7967"/>
    <w:rsid w:val="00562EAA"/>
    <w:rsid w:val="00715CBE"/>
    <w:rsid w:val="007D2ECE"/>
    <w:rsid w:val="00831F39"/>
    <w:rsid w:val="008E34D3"/>
    <w:rsid w:val="009311D0"/>
    <w:rsid w:val="00992C58"/>
    <w:rsid w:val="00A10D62"/>
    <w:rsid w:val="00A20CA1"/>
    <w:rsid w:val="00AA7E9E"/>
    <w:rsid w:val="00AC5FB5"/>
    <w:rsid w:val="00B25BD4"/>
    <w:rsid w:val="00B93D0B"/>
    <w:rsid w:val="00BB3902"/>
    <w:rsid w:val="00C71210"/>
    <w:rsid w:val="00CB1EE4"/>
    <w:rsid w:val="00CC2680"/>
    <w:rsid w:val="00D96EE5"/>
    <w:rsid w:val="00DA1C19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5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76080CEC.dotm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Sabine Hesse</cp:lastModifiedBy>
  <cp:revision>2</cp:revision>
  <dcterms:created xsi:type="dcterms:W3CDTF">2016-10-24T11:06:00Z</dcterms:created>
  <dcterms:modified xsi:type="dcterms:W3CDTF">2016-10-24T11:06:00Z</dcterms:modified>
</cp:coreProperties>
</file>