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77" w:rsidRPr="00EC17B0" w:rsidRDefault="00AD1877" w:rsidP="00B2353B">
      <w:pPr>
        <w:rPr>
          <w:b/>
          <w:color w:val="FF0000"/>
          <w:sz w:val="36"/>
          <w:szCs w:val="36"/>
          <w:lang w:val="fr-FR"/>
        </w:rPr>
      </w:pPr>
      <w:bookmarkStart w:id="0" w:name="_GoBack"/>
      <w:bookmarkEnd w:id="0"/>
    </w:p>
    <w:p w:rsidR="00AD1877" w:rsidRPr="00EC17B0" w:rsidRDefault="00AD1877" w:rsidP="00AD1877">
      <w:pPr>
        <w:jc w:val="center"/>
        <w:rPr>
          <w:b/>
          <w:color w:val="FF0000"/>
          <w:sz w:val="36"/>
          <w:szCs w:val="36"/>
          <w:lang w:val="fr-FR"/>
        </w:rPr>
      </w:pPr>
    </w:p>
    <w:p w:rsidR="00AD1877" w:rsidRPr="00EC17B0" w:rsidRDefault="00E1391A" w:rsidP="00AD1877">
      <w:pPr>
        <w:jc w:val="center"/>
        <w:rPr>
          <w:b/>
          <w:sz w:val="36"/>
          <w:szCs w:val="36"/>
          <w:lang w:val="fr-FR"/>
        </w:rPr>
      </w:pPr>
      <w:r w:rsidRPr="00EC17B0">
        <w:rPr>
          <w:b/>
          <w:sz w:val="36"/>
          <w:szCs w:val="36"/>
          <w:lang w:val="fr-FR"/>
        </w:rPr>
        <w:t>Déclaration de renseignements personnels</w:t>
      </w:r>
    </w:p>
    <w:p w:rsidR="00AD1877" w:rsidRPr="00EC17B0" w:rsidRDefault="00AD1877" w:rsidP="00AD1877">
      <w:pPr>
        <w:jc w:val="center"/>
        <w:rPr>
          <w:b/>
          <w:sz w:val="36"/>
          <w:szCs w:val="36"/>
          <w:lang w:val="fr-FR"/>
        </w:rPr>
      </w:pPr>
    </w:p>
    <w:p w:rsidR="00AD1877" w:rsidRPr="00EC17B0" w:rsidRDefault="00AD1877" w:rsidP="00AD1877">
      <w:pPr>
        <w:pBdr>
          <w:bottom w:val="single" w:sz="12" w:space="1" w:color="auto"/>
        </w:pBdr>
        <w:rPr>
          <w:lang w:val="fr-FR"/>
        </w:rPr>
      </w:pPr>
    </w:p>
    <w:p w:rsidR="00AD1877" w:rsidRPr="00EC17B0" w:rsidRDefault="00AD1877" w:rsidP="00AD1877">
      <w:pPr>
        <w:rPr>
          <w:lang w:val="fr-FR"/>
        </w:rPr>
      </w:pPr>
      <w:r w:rsidRPr="00EC17B0">
        <w:rPr>
          <w:lang w:val="fr-FR"/>
        </w:rPr>
        <w:t>(N</w:t>
      </w:r>
      <w:r w:rsidR="00E1391A" w:rsidRPr="00EC17B0">
        <w:rPr>
          <w:lang w:val="fr-FR"/>
        </w:rPr>
        <w:t xml:space="preserve">om) </w:t>
      </w:r>
      <w:r w:rsidR="00E1391A" w:rsidRPr="00EC17B0">
        <w:rPr>
          <w:lang w:val="fr-FR"/>
        </w:rPr>
        <w:tab/>
      </w:r>
      <w:r w:rsidR="00E1391A" w:rsidRPr="00EC17B0">
        <w:rPr>
          <w:lang w:val="fr-FR"/>
        </w:rPr>
        <w:tab/>
      </w:r>
      <w:r w:rsidR="00E1391A" w:rsidRPr="00EC17B0">
        <w:rPr>
          <w:lang w:val="fr-FR"/>
        </w:rPr>
        <w:tab/>
      </w:r>
      <w:r w:rsidR="00E1391A" w:rsidRPr="00EC17B0">
        <w:rPr>
          <w:lang w:val="fr-FR"/>
        </w:rPr>
        <w:tab/>
        <w:t>(Prénom)</w:t>
      </w:r>
      <w:r w:rsidR="00E1391A" w:rsidRPr="00EC17B0">
        <w:rPr>
          <w:lang w:val="fr-FR"/>
        </w:rPr>
        <w:tab/>
      </w:r>
      <w:r w:rsidR="00E1391A" w:rsidRPr="00EC17B0">
        <w:rPr>
          <w:lang w:val="fr-FR"/>
        </w:rPr>
        <w:tab/>
      </w:r>
      <w:r w:rsidR="00E1391A" w:rsidRPr="00EC17B0">
        <w:rPr>
          <w:lang w:val="fr-FR"/>
        </w:rPr>
        <w:tab/>
        <w:t>(Date de naissance</w:t>
      </w:r>
      <w:r w:rsidRPr="00EC17B0">
        <w:rPr>
          <w:lang w:val="fr-FR"/>
        </w:rPr>
        <w:t>)</w:t>
      </w:r>
    </w:p>
    <w:p w:rsidR="00AD1877" w:rsidRPr="00EC17B0" w:rsidRDefault="00AD1877" w:rsidP="00AD1877">
      <w:pPr>
        <w:rPr>
          <w:lang w:val="fr-FR"/>
        </w:rPr>
      </w:pPr>
    </w:p>
    <w:p w:rsidR="00AD1877" w:rsidRPr="00EC17B0" w:rsidRDefault="00AD1877" w:rsidP="00AD1877">
      <w:pPr>
        <w:rPr>
          <w:lang w:val="fr-FR"/>
        </w:rPr>
      </w:pPr>
    </w:p>
    <w:p w:rsidR="00AD1877" w:rsidRPr="00EC17B0" w:rsidRDefault="00AD1877" w:rsidP="00AD1877">
      <w:pPr>
        <w:rPr>
          <w:lang w:val="fr-FR"/>
        </w:rPr>
      </w:pPr>
    </w:p>
    <w:p w:rsidR="002C36F8" w:rsidRPr="00EC17B0" w:rsidRDefault="002C36F8" w:rsidP="00AD1877">
      <w:pPr>
        <w:rPr>
          <w:lang w:val="fr-FR"/>
        </w:rPr>
      </w:pPr>
    </w:p>
    <w:p w:rsidR="00AD1877" w:rsidRPr="00EC17B0" w:rsidRDefault="00AD1877" w:rsidP="00AD1877">
      <w:pPr>
        <w:pBdr>
          <w:bottom w:val="single" w:sz="12" w:space="1" w:color="auto"/>
        </w:pBdr>
        <w:rPr>
          <w:lang w:val="fr-FR"/>
        </w:rPr>
      </w:pPr>
    </w:p>
    <w:p w:rsidR="002C36F8" w:rsidRPr="00EC17B0" w:rsidRDefault="002C36F8" w:rsidP="00AD1877">
      <w:pPr>
        <w:rPr>
          <w:lang w:val="fr-FR"/>
        </w:rPr>
      </w:pPr>
    </w:p>
    <w:p w:rsidR="00AD1877" w:rsidRPr="00EC17B0" w:rsidRDefault="00AD1877" w:rsidP="00AD1877">
      <w:pPr>
        <w:rPr>
          <w:lang w:val="fr-FR"/>
        </w:rPr>
      </w:pPr>
      <w:r w:rsidRPr="00EC17B0">
        <w:rPr>
          <w:lang w:val="fr-FR"/>
        </w:rPr>
        <w:t>(</w:t>
      </w:r>
      <w:r w:rsidR="00324309" w:rsidRPr="00EC17B0">
        <w:rPr>
          <w:lang w:val="fr-FR"/>
        </w:rPr>
        <w:t>Actif(</w:t>
      </w:r>
      <w:proofErr w:type="spellStart"/>
      <w:r w:rsidR="00324309" w:rsidRPr="00EC17B0">
        <w:rPr>
          <w:lang w:val="fr-FR"/>
        </w:rPr>
        <w:t>ve</w:t>
      </w:r>
      <w:proofErr w:type="spellEnd"/>
      <w:r w:rsidR="00324309" w:rsidRPr="00EC17B0">
        <w:rPr>
          <w:lang w:val="fr-FR"/>
        </w:rPr>
        <w:t>) dans l‘Église comme</w:t>
      </w:r>
      <w:r w:rsidR="00096713" w:rsidRPr="00EC17B0">
        <w:rPr>
          <w:lang w:val="fr-FR"/>
        </w:rPr>
        <w:t xml:space="preserve"> …………………………..… </w:t>
      </w:r>
      <w:r w:rsidR="00324309" w:rsidRPr="00EC17B0">
        <w:rPr>
          <w:lang w:val="fr-FR"/>
        </w:rPr>
        <w:t>à</w:t>
      </w:r>
      <w:r w:rsidR="00096713" w:rsidRPr="00EC17B0">
        <w:rPr>
          <w:lang w:val="fr-FR"/>
        </w:rPr>
        <w:t xml:space="preserve"> ………………………….</w:t>
      </w:r>
      <w:r w:rsidRPr="00EC17B0">
        <w:rPr>
          <w:lang w:val="fr-FR"/>
        </w:rPr>
        <w:t>)</w:t>
      </w:r>
    </w:p>
    <w:p w:rsidR="00AD1877" w:rsidRPr="00EC17B0" w:rsidRDefault="00AD1877" w:rsidP="00AD1877">
      <w:pPr>
        <w:rPr>
          <w:lang w:val="fr-FR"/>
        </w:rPr>
      </w:pPr>
    </w:p>
    <w:p w:rsidR="00AD1877" w:rsidRPr="00EC17B0" w:rsidRDefault="00AD1877" w:rsidP="00AD1877">
      <w:pPr>
        <w:rPr>
          <w:lang w:val="fr-FR"/>
        </w:rPr>
      </w:pPr>
    </w:p>
    <w:p w:rsidR="00AD1877" w:rsidRPr="00EC17B0" w:rsidRDefault="00324309" w:rsidP="00AD1877">
      <w:pPr>
        <w:spacing w:line="360" w:lineRule="auto"/>
        <w:jc w:val="both"/>
        <w:rPr>
          <w:lang w:val="fr-FR"/>
        </w:rPr>
      </w:pPr>
      <w:r w:rsidRPr="00EC17B0">
        <w:rPr>
          <w:lang w:val="fr-FR"/>
        </w:rPr>
        <w:t xml:space="preserve">En </w:t>
      </w:r>
      <w:r w:rsidR="00A83C59" w:rsidRPr="00EC17B0">
        <w:rPr>
          <w:lang w:val="fr-FR"/>
        </w:rPr>
        <w:t xml:space="preserve">complément de l’extrait </w:t>
      </w:r>
      <w:r w:rsidRPr="00EC17B0">
        <w:rPr>
          <w:lang w:val="fr-FR"/>
        </w:rPr>
        <w:t xml:space="preserve">de casier judiciaire </w:t>
      </w:r>
      <w:r w:rsidR="00A83C59" w:rsidRPr="00EC17B0">
        <w:rPr>
          <w:lang w:val="fr-FR"/>
        </w:rPr>
        <w:t xml:space="preserve">élargi </w:t>
      </w:r>
      <w:r w:rsidRPr="00EC17B0">
        <w:rPr>
          <w:lang w:val="fr-FR"/>
        </w:rPr>
        <w:t>que j’ai fourni, je déclare ne pas avoir fait l’objet d’une condamnation ferme dans le cadre d’une procédure pénale pour des faits de violences sexuelles</w:t>
      </w:r>
      <w:r w:rsidRPr="00EC17B0">
        <w:rPr>
          <w:vertAlign w:val="superscript"/>
          <w:lang w:val="fr-FR"/>
        </w:rPr>
        <w:t>1</w:t>
      </w:r>
      <w:r w:rsidRPr="00EC17B0">
        <w:rPr>
          <w:lang w:val="fr-FR"/>
        </w:rPr>
        <w:t xml:space="preserve"> et également qu’à cet égard aucune enquête n’a été ouverte contre moi. </w:t>
      </w:r>
    </w:p>
    <w:p w:rsidR="00AD1877" w:rsidRPr="00EC17B0" w:rsidRDefault="00AD1877" w:rsidP="00AD1877">
      <w:pPr>
        <w:spacing w:line="360" w:lineRule="auto"/>
        <w:jc w:val="both"/>
        <w:rPr>
          <w:lang w:val="fr-FR"/>
        </w:rPr>
      </w:pPr>
    </w:p>
    <w:p w:rsidR="00AD1877" w:rsidRPr="00EC17B0" w:rsidRDefault="00324309" w:rsidP="00AD1877">
      <w:pPr>
        <w:spacing w:line="360" w:lineRule="auto"/>
        <w:jc w:val="both"/>
        <w:rPr>
          <w:lang w:val="fr-FR"/>
        </w:rPr>
      </w:pPr>
      <w:r w:rsidRPr="00EC17B0">
        <w:rPr>
          <w:lang w:val="fr-FR"/>
        </w:rPr>
        <w:t xml:space="preserve">Pour le cas où une enquête </w:t>
      </w:r>
      <w:r w:rsidR="00C05C6C" w:rsidRPr="00EC17B0">
        <w:rPr>
          <w:lang w:val="fr-FR"/>
        </w:rPr>
        <w:t>serait ouverte contre moi pour de tels faits, j</w:t>
      </w:r>
      <w:r w:rsidRPr="00EC17B0">
        <w:rPr>
          <w:lang w:val="fr-FR"/>
        </w:rPr>
        <w:t xml:space="preserve">e m’engage </w:t>
      </w:r>
      <w:r w:rsidR="00C05C6C" w:rsidRPr="00EC17B0">
        <w:rPr>
          <w:lang w:val="fr-FR"/>
        </w:rPr>
        <w:t xml:space="preserve">à </w:t>
      </w:r>
      <w:r w:rsidRPr="00EC17B0">
        <w:rPr>
          <w:lang w:val="fr-FR"/>
        </w:rPr>
        <w:t xml:space="preserve">en informer immédiatement mon </w:t>
      </w:r>
      <w:r w:rsidR="00C05C6C" w:rsidRPr="00EC17B0">
        <w:rPr>
          <w:lang w:val="fr-FR"/>
        </w:rPr>
        <w:t>supérieur hiérarchique ou la personne qui m’a chargé de mon activité de bénévolat.</w:t>
      </w:r>
      <w:r w:rsidR="00AD1877" w:rsidRPr="00EC17B0">
        <w:rPr>
          <w:lang w:val="fr-FR"/>
        </w:rPr>
        <w:t xml:space="preserve"> </w:t>
      </w:r>
    </w:p>
    <w:p w:rsidR="00AD1877" w:rsidRPr="00EC17B0" w:rsidRDefault="00AD1877" w:rsidP="00AD1877">
      <w:pPr>
        <w:spacing w:line="360" w:lineRule="auto"/>
        <w:jc w:val="both"/>
        <w:rPr>
          <w:lang w:val="fr-FR"/>
        </w:rPr>
      </w:pPr>
    </w:p>
    <w:p w:rsidR="00AD1877" w:rsidRPr="00EC17B0" w:rsidRDefault="00AD1877" w:rsidP="00AD1877">
      <w:pPr>
        <w:pBdr>
          <w:bottom w:val="single" w:sz="12" w:space="1" w:color="auto"/>
        </w:pBdr>
        <w:spacing w:line="360" w:lineRule="auto"/>
        <w:jc w:val="both"/>
        <w:rPr>
          <w:lang w:val="fr-FR"/>
        </w:rPr>
      </w:pPr>
    </w:p>
    <w:p w:rsidR="00AD1877" w:rsidRPr="00EC17B0" w:rsidRDefault="00AD1877" w:rsidP="00AD1877">
      <w:pPr>
        <w:pBdr>
          <w:bottom w:val="single" w:sz="12" w:space="1" w:color="auto"/>
        </w:pBdr>
        <w:spacing w:line="360" w:lineRule="auto"/>
        <w:jc w:val="both"/>
        <w:rPr>
          <w:lang w:val="fr-FR"/>
        </w:rPr>
      </w:pPr>
    </w:p>
    <w:p w:rsidR="00AD1877" w:rsidRPr="00EC17B0" w:rsidRDefault="00C05C6C" w:rsidP="00AD1877">
      <w:pPr>
        <w:spacing w:line="360" w:lineRule="auto"/>
        <w:jc w:val="both"/>
        <w:rPr>
          <w:lang w:val="fr-FR"/>
        </w:rPr>
      </w:pPr>
      <w:r w:rsidRPr="00EC17B0">
        <w:rPr>
          <w:lang w:val="fr-FR"/>
        </w:rPr>
        <w:t>Lieu et date</w:t>
      </w:r>
      <w:r w:rsidR="00AD1877" w:rsidRPr="00EC17B0">
        <w:rPr>
          <w:lang w:val="fr-FR"/>
        </w:rPr>
        <w:t xml:space="preserve"> </w:t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="00AD1877" w:rsidRPr="00EC17B0">
        <w:rPr>
          <w:lang w:val="fr-FR"/>
        </w:rPr>
        <w:tab/>
      </w:r>
      <w:r w:rsidRPr="00EC17B0">
        <w:rPr>
          <w:lang w:val="fr-FR"/>
        </w:rPr>
        <w:t>Signature</w:t>
      </w:r>
      <w:r w:rsidR="00AD1877" w:rsidRPr="00EC17B0">
        <w:rPr>
          <w:lang w:val="fr-FR"/>
        </w:rPr>
        <w:t xml:space="preserve"> </w:t>
      </w:r>
    </w:p>
    <w:p w:rsidR="00AD1877" w:rsidRPr="00EC17B0" w:rsidRDefault="00AD1877" w:rsidP="00AD1877">
      <w:pPr>
        <w:spacing w:line="360" w:lineRule="auto"/>
        <w:jc w:val="both"/>
        <w:rPr>
          <w:lang w:val="fr-FR"/>
        </w:rPr>
      </w:pPr>
    </w:p>
    <w:p w:rsidR="00AD1877" w:rsidRDefault="00AD1877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Default="008D0DFE" w:rsidP="00AD1877">
      <w:pPr>
        <w:spacing w:line="360" w:lineRule="auto"/>
        <w:jc w:val="both"/>
        <w:rPr>
          <w:lang w:val="fr-FR"/>
        </w:rPr>
      </w:pPr>
    </w:p>
    <w:p w:rsidR="008D0DFE" w:rsidRPr="008D0DFE" w:rsidRDefault="008D0DFE" w:rsidP="008D0DFE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8D0DFE">
        <w:rPr>
          <w:lang w:val="fr-FR"/>
        </w:rPr>
        <w:t xml:space="preserve"> §§ 171,174 à 174c, 176 à 180a, 181a, 182 à 184f, 225, 232 </w:t>
      </w:r>
      <w:r>
        <w:rPr>
          <w:lang w:val="fr-FR"/>
        </w:rPr>
        <w:t>à</w:t>
      </w:r>
      <w:r w:rsidRPr="008D0DFE">
        <w:rPr>
          <w:lang w:val="fr-FR"/>
        </w:rPr>
        <w:t xml:space="preserve"> 233a, 234, 235 o</w:t>
      </w:r>
      <w:r>
        <w:rPr>
          <w:lang w:val="fr-FR"/>
        </w:rPr>
        <w:t>u</w:t>
      </w:r>
      <w:r w:rsidRPr="008D0DFE">
        <w:rPr>
          <w:lang w:val="fr-FR"/>
        </w:rPr>
        <w:t xml:space="preserve"> 236 </w:t>
      </w:r>
      <w:proofErr w:type="spellStart"/>
      <w:r w:rsidRPr="008D0DFE">
        <w:rPr>
          <w:lang w:val="fr-FR"/>
        </w:rPr>
        <w:t>StGB</w:t>
      </w:r>
      <w:proofErr w:type="spellEnd"/>
      <w:r>
        <w:rPr>
          <w:lang w:val="fr-FR"/>
        </w:rPr>
        <w:t xml:space="preserve"> (Code Pénal)</w:t>
      </w:r>
      <w:r w:rsidRPr="008D0DFE">
        <w:rPr>
          <w:lang w:val="fr-FR"/>
        </w:rPr>
        <w:t xml:space="preserve">. </w:t>
      </w:r>
    </w:p>
    <w:p w:rsidR="008D0DFE" w:rsidRPr="008D0DFE" w:rsidRDefault="008D0DFE" w:rsidP="00AD1877">
      <w:pPr>
        <w:spacing w:line="360" w:lineRule="auto"/>
        <w:jc w:val="both"/>
        <w:rPr>
          <w:lang w:val="fr-FR"/>
        </w:rPr>
      </w:pPr>
    </w:p>
    <w:sectPr w:rsidR="008D0DFE" w:rsidRPr="008D0DFE" w:rsidSect="00DE2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3D" w:rsidRDefault="00D6323D" w:rsidP="00AD1877">
      <w:r>
        <w:separator/>
      </w:r>
    </w:p>
  </w:endnote>
  <w:endnote w:type="continuationSeparator" w:id="0">
    <w:p w:rsidR="00D6323D" w:rsidRDefault="00D6323D" w:rsidP="00A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3D" w:rsidRDefault="00D6323D" w:rsidP="00AD1877">
      <w:r>
        <w:separator/>
      </w:r>
    </w:p>
  </w:footnote>
  <w:footnote w:type="continuationSeparator" w:id="0">
    <w:p w:rsidR="00D6323D" w:rsidRDefault="00D6323D" w:rsidP="00AD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7"/>
    <w:rsid w:val="000311D5"/>
    <w:rsid w:val="00036DA4"/>
    <w:rsid w:val="00096713"/>
    <w:rsid w:val="000B3258"/>
    <w:rsid w:val="0010102A"/>
    <w:rsid w:val="00197E9A"/>
    <w:rsid w:val="001B017E"/>
    <w:rsid w:val="00207934"/>
    <w:rsid w:val="002218E9"/>
    <w:rsid w:val="0029733F"/>
    <w:rsid w:val="002C36F8"/>
    <w:rsid w:val="002D0490"/>
    <w:rsid w:val="00324309"/>
    <w:rsid w:val="003973AC"/>
    <w:rsid w:val="00403668"/>
    <w:rsid w:val="004A37A9"/>
    <w:rsid w:val="00510941"/>
    <w:rsid w:val="006F553D"/>
    <w:rsid w:val="007D2ECE"/>
    <w:rsid w:val="008D0DFE"/>
    <w:rsid w:val="00A461A2"/>
    <w:rsid w:val="00A83C59"/>
    <w:rsid w:val="00AD1877"/>
    <w:rsid w:val="00B2353B"/>
    <w:rsid w:val="00C05C6C"/>
    <w:rsid w:val="00C71210"/>
    <w:rsid w:val="00D04B92"/>
    <w:rsid w:val="00D469EF"/>
    <w:rsid w:val="00D6323D"/>
    <w:rsid w:val="00D96EE5"/>
    <w:rsid w:val="00DE2728"/>
    <w:rsid w:val="00DF1101"/>
    <w:rsid w:val="00E1391A"/>
    <w:rsid w:val="00EC17B0"/>
    <w:rsid w:val="00EF39A0"/>
    <w:rsid w:val="00F4762C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  <w:style w:type="paragraph" w:styleId="Kopfzeile">
    <w:name w:val="header"/>
    <w:basedOn w:val="Standard"/>
    <w:link w:val="KopfzeileZchn"/>
    <w:rsid w:val="00EC17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17B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EC17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17B0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rsid w:val="00AD18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D1877"/>
    <w:rPr>
      <w:rFonts w:ascii="Arial" w:hAnsi="Arial"/>
    </w:rPr>
  </w:style>
  <w:style w:type="character" w:styleId="Funotenzeichen">
    <w:name w:val="footnote reference"/>
    <w:basedOn w:val="Absatz-Standardschriftart"/>
    <w:rsid w:val="00AD1877"/>
    <w:rPr>
      <w:vertAlign w:val="superscript"/>
    </w:rPr>
  </w:style>
  <w:style w:type="paragraph" w:styleId="Kopfzeile">
    <w:name w:val="header"/>
    <w:basedOn w:val="Standard"/>
    <w:link w:val="KopfzeileZchn"/>
    <w:rsid w:val="00EC17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17B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EC17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17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A235-0E6A-442D-ACB7-97D81B1A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2016-10-24T11:05:00Z</dcterms:created>
  <dcterms:modified xsi:type="dcterms:W3CDTF">2016-10-24T11:05:00Z</dcterms:modified>
</cp:coreProperties>
</file>