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77" w:rsidRDefault="00AD1877" w:rsidP="00B2353B">
      <w:pPr>
        <w:rPr>
          <w:b/>
          <w:color w:val="FF0000"/>
          <w:sz w:val="36"/>
          <w:szCs w:val="36"/>
        </w:rPr>
      </w:pPr>
      <w:bookmarkStart w:id="0" w:name="_GoBack"/>
      <w:bookmarkEnd w:id="0"/>
    </w:p>
    <w:p w:rsidR="00AD1877" w:rsidRPr="00BF6250" w:rsidRDefault="00AD1877" w:rsidP="00AD1877">
      <w:pPr>
        <w:jc w:val="center"/>
        <w:rPr>
          <w:b/>
          <w:color w:val="FF0000"/>
          <w:sz w:val="36"/>
          <w:szCs w:val="36"/>
        </w:rPr>
      </w:pPr>
    </w:p>
    <w:p w:rsidR="00AD1877" w:rsidRPr="00BF6250" w:rsidRDefault="006B6E41" w:rsidP="00AD1877">
      <w:pPr>
        <w:jc w:val="center"/>
        <w:rPr>
          <w:b/>
          <w:sz w:val="36"/>
          <w:szCs w:val="36"/>
        </w:rPr>
      </w:pPr>
      <w:r w:rsidRPr="00BF6250">
        <w:rPr>
          <w:b/>
          <w:sz w:val="36"/>
          <w:szCs w:val="36"/>
        </w:rPr>
        <w:t>Autocertificazione</w:t>
      </w:r>
    </w:p>
    <w:p w:rsidR="00AD1877" w:rsidRPr="00BF6250" w:rsidRDefault="00AD1877" w:rsidP="00AD1877">
      <w:pPr>
        <w:jc w:val="center"/>
        <w:rPr>
          <w:b/>
          <w:sz w:val="36"/>
          <w:szCs w:val="36"/>
        </w:rPr>
      </w:pPr>
    </w:p>
    <w:p w:rsidR="00AD1877" w:rsidRPr="00BF6250" w:rsidRDefault="00AD1877" w:rsidP="00AD1877">
      <w:pPr>
        <w:pBdr>
          <w:bottom w:val="single" w:sz="12" w:space="1" w:color="auto"/>
        </w:pBdr>
      </w:pPr>
    </w:p>
    <w:p w:rsidR="00AD1877" w:rsidRPr="00BF6250" w:rsidRDefault="00AD1877" w:rsidP="00AD1877">
      <w:r w:rsidRPr="00BF6250">
        <w:t>(</w:t>
      </w:r>
      <w:r w:rsidR="006B6E41" w:rsidRPr="00BF6250">
        <w:t>cognome</w:t>
      </w:r>
      <w:r w:rsidRPr="00BF6250">
        <w:t xml:space="preserve">) </w:t>
      </w:r>
      <w:r w:rsidRPr="00BF6250">
        <w:tab/>
      </w:r>
      <w:r w:rsidRPr="00BF6250">
        <w:tab/>
      </w:r>
      <w:r w:rsidRPr="00BF6250">
        <w:tab/>
      </w:r>
      <w:r w:rsidRPr="00BF6250">
        <w:tab/>
        <w:t>(</w:t>
      </w:r>
      <w:r w:rsidR="006B6E41" w:rsidRPr="00BF6250">
        <w:t>nome</w:t>
      </w:r>
      <w:r w:rsidRPr="00BF6250">
        <w:t>)</w:t>
      </w:r>
      <w:r w:rsidRPr="00BF6250">
        <w:tab/>
      </w:r>
      <w:r w:rsidRPr="00BF6250">
        <w:tab/>
      </w:r>
      <w:r w:rsidRPr="00BF6250">
        <w:tab/>
        <w:t>(</w:t>
      </w:r>
      <w:r w:rsidR="00236B1C" w:rsidRPr="00BF6250">
        <w:t>d</w:t>
      </w:r>
      <w:r w:rsidR="006B6E41" w:rsidRPr="00BF6250">
        <w:t>ata di nascita</w:t>
      </w:r>
      <w:r w:rsidRPr="00BF6250">
        <w:t>)</w:t>
      </w:r>
    </w:p>
    <w:p w:rsidR="00AD1877" w:rsidRPr="00BF6250" w:rsidRDefault="00AD1877" w:rsidP="00AD1877"/>
    <w:p w:rsidR="00AD1877" w:rsidRPr="00BF6250" w:rsidRDefault="00AD1877" w:rsidP="00AD1877"/>
    <w:p w:rsidR="00AD1877" w:rsidRPr="00BF6250" w:rsidRDefault="00AD1877" w:rsidP="00AD1877"/>
    <w:p w:rsidR="002C36F8" w:rsidRPr="00BF6250" w:rsidRDefault="002C36F8" w:rsidP="00AD1877"/>
    <w:p w:rsidR="00AD1877" w:rsidRPr="00BF6250" w:rsidRDefault="00AD1877" w:rsidP="00AD1877">
      <w:pPr>
        <w:pBdr>
          <w:bottom w:val="single" w:sz="12" w:space="1" w:color="auto"/>
        </w:pBdr>
      </w:pPr>
    </w:p>
    <w:p w:rsidR="002C36F8" w:rsidRPr="00BF6250" w:rsidRDefault="002C36F8" w:rsidP="00AD1877"/>
    <w:p w:rsidR="00AD1877" w:rsidRPr="00BF6250" w:rsidRDefault="00AD1877" w:rsidP="00AD1877">
      <w:r w:rsidRPr="00BF6250">
        <w:t>(</w:t>
      </w:r>
      <w:r w:rsidR="006B6E41" w:rsidRPr="00BF6250">
        <w:t>Attiv</w:t>
      </w:r>
      <w:r w:rsidR="00236B1C" w:rsidRPr="00BF6250">
        <w:t>a</w:t>
      </w:r>
      <w:r w:rsidR="006B6E41" w:rsidRPr="00BF6250">
        <w:t>/</w:t>
      </w:r>
      <w:r w:rsidR="00236B1C" w:rsidRPr="00BF6250">
        <w:t>o</w:t>
      </w:r>
      <w:r w:rsidR="006B6E41" w:rsidRPr="00BF6250">
        <w:t xml:space="preserve"> nella chiesa come ………………………</w:t>
      </w:r>
      <w:r w:rsidR="00096713" w:rsidRPr="00BF6250">
        <w:t xml:space="preserve">.… </w:t>
      </w:r>
      <w:r w:rsidR="006B6E41" w:rsidRPr="00BF6250">
        <w:t>presso …</w:t>
      </w:r>
      <w:r w:rsidR="00096713" w:rsidRPr="00BF6250">
        <w:t>………………………….</w:t>
      </w:r>
      <w:r w:rsidRPr="00BF6250">
        <w:t>)</w:t>
      </w:r>
    </w:p>
    <w:p w:rsidR="00AD1877" w:rsidRPr="00BF6250" w:rsidRDefault="00AD1877" w:rsidP="00AD1877"/>
    <w:p w:rsidR="00AD1877" w:rsidRPr="00BF6250" w:rsidRDefault="00AD1877" w:rsidP="00AD1877"/>
    <w:p w:rsidR="00AD1877" w:rsidRPr="00BF6250" w:rsidRDefault="006B6E41" w:rsidP="00AD1877">
      <w:pPr>
        <w:spacing w:line="360" w:lineRule="auto"/>
        <w:jc w:val="both"/>
      </w:pPr>
      <w:r w:rsidRPr="00BF6250">
        <w:t xml:space="preserve">Ad integrazione </w:t>
      </w:r>
      <w:r w:rsidR="00E12536" w:rsidRPr="00BF6250">
        <w:t>del certificato generale del</w:t>
      </w:r>
      <w:r w:rsidR="00370385" w:rsidRPr="00BF6250">
        <w:t xml:space="preserve"> casellario giudizia</w:t>
      </w:r>
      <w:r w:rsidR="00901885" w:rsidRPr="00BF6250">
        <w:t>le</w:t>
      </w:r>
      <w:r w:rsidR="00370385" w:rsidRPr="00BF6250">
        <w:t>, assicu</w:t>
      </w:r>
      <w:r w:rsidR="00E12536" w:rsidRPr="00BF6250">
        <w:t xml:space="preserve">ro che non </w:t>
      </w:r>
      <w:r w:rsidR="00370385" w:rsidRPr="00BF6250">
        <w:t>sono stat</w:t>
      </w:r>
      <w:r w:rsidR="00236B1C" w:rsidRPr="00BF6250">
        <w:t xml:space="preserve">a/o </w:t>
      </w:r>
      <w:r w:rsidR="00370385" w:rsidRPr="00BF6250">
        <w:t>condannat</w:t>
      </w:r>
      <w:r w:rsidR="00236B1C" w:rsidRPr="00BF6250">
        <w:t>a/o</w:t>
      </w:r>
      <w:r w:rsidR="00370385" w:rsidRPr="00BF6250">
        <w:t xml:space="preserve"> con sentenza passata in giudicato per un reato di violenza a sfondo sessuale</w:t>
      </w:r>
      <w:r w:rsidR="00AD1877" w:rsidRPr="00BF6250">
        <w:rPr>
          <w:rStyle w:val="Funotenzeichen"/>
        </w:rPr>
        <w:footnoteReference w:id="1"/>
      </w:r>
      <w:r w:rsidR="00AD1877" w:rsidRPr="00BF6250">
        <w:t xml:space="preserve"> </w:t>
      </w:r>
      <w:r w:rsidR="00370385" w:rsidRPr="00BF6250">
        <w:t>e</w:t>
      </w:r>
      <w:r w:rsidR="00AD1877" w:rsidRPr="00BF6250">
        <w:t xml:space="preserve"> </w:t>
      </w:r>
      <w:r w:rsidR="00370385" w:rsidRPr="00BF6250">
        <w:t xml:space="preserve">neppure </w:t>
      </w:r>
      <w:r w:rsidR="00236B1C" w:rsidRPr="00BF6250">
        <w:t>è</w:t>
      </w:r>
      <w:r w:rsidR="00370385" w:rsidRPr="00BF6250">
        <w:t xml:space="preserve"> </w:t>
      </w:r>
      <w:r w:rsidR="0017518D" w:rsidRPr="00BF6250">
        <w:t>stato aperto in tal senso alcun procedimento d’istruzione giudiziaria</w:t>
      </w:r>
      <w:r w:rsidR="00370385" w:rsidRPr="00BF6250">
        <w:t xml:space="preserve"> nei miei confronti</w:t>
      </w:r>
      <w:r w:rsidR="00AD1877" w:rsidRPr="00BF6250">
        <w:t xml:space="preserve">. </w:t>
      </w:r>
    </w:p>
    <w:p w:rsidR="00AD1877" w:rsidRPr="00BF6250" w:rsidRDefault="00AD1877" w:rsidP="00AD1877">
      <w:pPr>
        <w:spacing w:line="360" w:lineRule="auto"/>
        <w:jc w:val="both"/>
      </w:pPr>
    </w:p>
    <w:p w:rsidR="00AD1877" w:rsidRPr="00BF6250" w:rsidRDefault="0017518D" w:rsidP="00AD1877">
      <w:pPr>
        <w:spacing w:line="360" w:lineRule="auto"/>
        <w:jc w:val="both"/>
      </w:pPr>
      <w:r w:rsidRPr="00BF6250">
        <w:t>Per il caso in cui venga aperto</w:t>
      </w:r>
      <w:r w:rsidR="00E547DB" w:rsidRPr="00BF6250">
        <w:t xml:space="preserve"> in merito</w:t>
      </w:r>
      <w:r w:rsidRPr="00BF6250">
        <w:t xml:space="preserve"> un procedimento d’istruzione </w:t>
      </w:r>
      <w:r w:rsidR="00236B1C" w:rsidRPr="00BF6250">
        <w:t>giudiziaria</w:t>
      </w:r>
      <w:r w:rsidRPr="00BF6250">
        <w:t xml:space="preserve"> contro di me, mi impegno ad informarne immediatamente il mio superiore o la persona che mi ha incaricato della mia attività a titolo onorario</w:t>
      </w:r>
      <w:r w:rsidR="00AD1877" w:rsidRPr="00BF6250">
        <w:t xml:space="preserve">. </w:t>
      </w:r>
    </w:p>
    <w:p w:rsidR="00AD1877" w:rsidRPr="00BF6250" w:rsidRDefault="00AD1877" w:rsidP="00AD1877">
      <w:pPr>
        <w:spacing w:line="360" w:lineRule="auto"/>
        <w:jc w:val="both"/>
      </w:pPr>
    </w:p>
    <w:p w:rsidR="00AD1877" w:rsidRPr="00BF6250" w:rsidRDefault="00AD1877" w:rsidP="00AD1877">
      <w:pPr>
        <w:pBdr>
          <w:bottom w:val="single" w:sz="12" w:space="1" w:color="auto"/>
        </w:pBdr>
        <w:spacing w:line="360" w:lineRule="auto"/>
        <w:jc w:val="both"/>
      </w:pPr>
    </w:p>
    <w:p w:rsidR="00AD1877" w:rsidRPr="00BF6250" w:rsidRDefault="00AD1877" w:rsidP="00AD1877">
      <w:pPr>
        <w:pBdr>
          <w:bottom w:val="single" w:sz="12" w:space="1" w:color="auto"/>
        </w:pBdr>
        <w:spacing w:line="360" w:lineRule="auto"/>
        <w:jc w:val="both"/>
      </w:pPr>
    </w:p>
    <w:p w:rsidR="00AD1877" w:rsidRPr="00BF6250" w:rsidRDefault="0017518D" w:rsidP="00AD1877">
      <w:pPr>
        <w:spacing w:line="360" w:lineRule="auto"/>
        <w:jc w:val="both"/>
      </w:pPr>
      <w:r w:rsidRPr="00BF6250">
        <w:t>luogo e data</w:t>
      </w:r>
      <w:r w:rsidR="00AD1877" w:rsidRPr="00BF6250">
        <w:t xml:space="preserve"> </w:t>
      </w:r>
      <w:r w:rsidR="00AD1877" w:rsidRPr="00BF6250">
        <w:tab/>
      </w:r>
      <w:r w:rsidR="00AD1877" w:rsidRPr="00BF6250">
        <w:tab/>
      </w:r>
      <w:r w:rsidR="00AD1877" w:rsidRPr="00BF6250">
        <w:tab/>
      </w:r>
      <w:r w:rsidR="00AD1877" w:rsidRPr="00BF6250">
        <w:tab/>
      </w:r>
      <w:r w:rsidR="00AD1877" w:rsidRPr="00BF6250">
        <w:tab/>
      </w:r>
      <w:r w:rsidR="00AD1877" w:rsidRPr="00BF6250">
        <w:tab/>
      </w:r>
      <w:r w:rsidR="00AD1877" w:rsidRPr="00BF6250">
        <w:tab/>
      </w:r>
      <w:r w:rsidRPr="00BF6250">
        <w:t>firma</w:t>
      </w:r>
      <w:r w:rsidR="00AD1877" w:rsidRPr="00BF6250">
        <w:t xml:space="preserve"> </w:t>
      </w:r>
    </w:p>
    <w:p w:rsidR="00AD1877" w:rsidRPr="00BF6250" w:rsidRDefault="00AD1877" w:rsidP="00AD1877">
      <w:pPr>
        <w:spacing w:line="360" w:lineRule="auto"/>
        <w:jc w:val="both"/>
      </w:pPr>
    </w:p>
    <w:p w:rsidR="00AD1877" w:rsidRPr="00BF6250" w:rsidRDefault="00AD1877" w:rsidP="00AD1877">
      <w:pPr>
        <w:spacing w:line="360" w:lineRule="auto"/>
        <w:jc w:val="both"/>
      </w:pPr>
    </w:p>
    <w:sectPr w:rsidR="00AD1877" w:rsidRPr="00BF62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C7" w:rsidRDefault="00B261C7" w:rsidP="00AD1877">
      <w:r>
        <w:separator/>
      </w:r>
    </w:p>
  </w:endnote>
  <w:endnote w:type="continuationSeparator" w:id="0">
    <w:p w:rsidR="00B261C7" w:rsidRDefault="00B261C7" w:rsidP="00AD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C7" w:rsidRDefault="00B261C7" w:rsidP="00AD1877">
      <w:r>
        <w:separator/>
      </w:r>
    </w:p>
  </w:footnote>
  <w:footnote w:type="continuationSeparator" w:id="0">
    <w:p w:rsidR="00B261C7" w:rsidRDefault="00B261C7" w:rsidP="00AD1877">
      <w:r>
        <w:continuationSeparator/>
      </w:r>
    </w:p>
  </w:footnote>
  <w:footnote w:id="1">
    <w:p w:rsidR="00AD1877" w:rsidRPr="0017518D" w:rsidRDefault="00AD1877">
      <w:pPr>
        <w:pStyle w:val="Funotentext"/>
      </w:pPr>
      <w:r>
        <w:rPr>
          <w:rStyle w:val="Funotenzeichen"/>
        </w:rPr>
        <w:footnoteRef/>
      </w:r>
      <w:r w:rsidRPr="0017518D">
        <w:t xml:space="preserve"> §§ 171,174 </w:t>
      </w:r>
      <w:r w:rsidR="0017518D" w:rsidRPr="0017518D">
        <w:t>sino a</w:t>
      </w:r>
      <w:r w:rsidRPr="0017518D">
        <w:t xml:space="preserve"> 174c, 176 </w:t>
      </w:r>
      <w:r w:rsidR="0017518D" w:rsidRPr="0017518D">
        <w:t>sino a</w:t>
      </w:r>
      <w:r w:rsidRPr="0017518D">
        <w:t xml:space="preserve"> 180a, 181a, 182 </w:t>
      </w:r>
      <w:r w:rsidR="0017518D">
        <w:t>sino a</w:t>
      </w:r>
      <w:r w:rsidRPr="0017518D">
        <w:t xml:space="preserve"> 184f, 225, 232 </w:t>
      </w:r>
      <w:r w:rsidR="0017518D">
        <w:t>sino a</w:t>
      </w:r>
      <w:r w:rsidRPr="0017518D">
        <w:t xml:space="preserve"> 233a, 234, 235 </w:t>
      </w:r>
      <w:r w:rsidR="0017518D">
        <w:t>o</w:t>
      </w:r>
      <w:r w:rsidRPr="0017518D">
        <w:t xml:space="preserve"> 236 StGB</w:t>
      </w:r>
      <w:r w:rsidR="0017518D">
        <w:t xml:space="preserve"> [=codice penale tedesco]</w:t>
      </w:r>
      <w:r w:rsidRPr="0017518D"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7"/>
    <w:rsid w:val="000311D5"/>
    <w:rsid w:val="00036DA4"/>
    <w:rsid w:val="00096713"/>
    <w:rsid w:val="0017518D"/>
    <w:rsid w:val="00197E9A"/>
    <w:rsid w:val="001B017E"/>
    <w:rsid w:val="00207934"/>
    <w:rsid w:val="002218E9"/>
    <w:rsid w:val="00236B1C"/>
    <w:rsid w:val="002C36F8"/>
    <w:rsid w:val="00370385"/>
    <w:rsid w:val="003973AC"/>
    <w:rsid w:val="00482C5E"/>
    <w:rsid w:val="004A37A9"/>
    <w:rsid w:val="00516B69"/>
    <w:rsid w:val="00625CFA"/>
    <w:rsid w:val="00656054"/>
    <w:rsid w:val="006B6E41"/>
    <w:rsid w:val="007D2ECE"/>
    <w:rsid w:val="00901885"/>
    <w:rsid w:val="00AD1877"/>
    <w:rsid w:val="00B2353B"/>
    <w:rsid w:val="00B261C7"/>
    <w:rsid w:val="00BC2BDA"/>
    <w:rsid w:val="00BF6250"/>
    <w:rsid w:val="00C71210"/>
    <w:rsid w:val="00D04B92"/>
    <w:rsid w:val="00D657C0"/>
    <w:rsid w:val="00D96EE5"/>
    <w:rsid w:val="00DF1101"/>
    <w:rsid w:val="00E12536"/>
    <w:rsid w:val="00E547DB"/>
    <w:rsid w:val="00EF39A0"/>
    <w:rsid w:val="00F51FF0"/>
    <w:rsid w:val="00F738A8"/>
    <w:rsid w:val="00F860EF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paragraph" w:styleId="Funotentext">
    <w:name w:val="footnote text"/>
    <w:basedOn w:val="Standard"/>
    <w:link w:val="FunotentextZchn"/>
    <w:rsid w:val="00AD187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D1877"/>
    <w:rPr>
      <w:rFonts w:ascii="Arial" w:hAnsi="Arial"/>
    </w:rPr>
  </w:style>
  <w:style w:type="character" w:styleId="Funotenzeichen">
    <w:name w:val="footnote reference"/>
    <w:basedOn w:val="Absatz-Standardschriftart"/>
    <w:rsid w:val="00AD18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paragraph" w:styleId="Funotentext">
    <w:name w:val="footnote text"/>
    <w:basedOn w:val="Standard"/>
    <w:link w:val="FunotentextZchn"/>
    <w:rsid w:val="00AD187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D1877"/>
    <w:rPr>
      <w:rFonts w:ascii="Arial" w:hAnsi="Arial"/>
    </w:rPr>
  </w:style>
  <w:style w:type="character" w:styleId="Funotenzeichen">
    <w:name w:val="footnote reference"/>
    <w:basedOn w:val="Absatz-Standardschriftart"/>
    <w:rsid w:val="00AD18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1D092-784B-4808-B1E4-D79E7F5F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76080CEC.dotm</Template>
  <TotalTime>0</TotalTime>
  <Pages>1</Pages>
  <Words>96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für Office 2010</vt:lpstr>
    </vt:vector>
  </TitlesOfParts>
  <Company>Bischöfliches Ordinariat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Melanie Beck</dc:creator>
  <cp:lastModifiedBy>Sabine Hesse</cp:lastModifiedBy>
  <cp:revision>2</cp:revision>
  <dcterms:created xsi:type="dcterms:W3CDTF">2016-10-24T11:09:00Z</dcterms:created>
  <dcterms:modified xsi:type="dcterms:W3CDTF">2016-10-24T11:09:00Z</dcterms:modified>
</cp:coreProperties>
</file>