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2" w:rsidRPr="007309FE" w:rsidRDefault="00D53AC2" w:rsidP="0071663C">
      <w:pPr>
        <w:spacing w:line="360" w:lineRule="auto"/>
        <w:jc w:val="center"/>
        <w:rPr>
          <w:b/>
          <w:sz w:val="36"/>
          <w:szCs w:val="36"/>
          <w:lang w:val="it-IT"/>
        </w:rPr>
      </w:pPr>
      <w:bookmarkStart w:id="0" w:name="_GoBack"/>
      <w:bookmarkEnd w:id="0"/>
    </w:p>
    <w:p w:rsidR="0071663C" w:rsidRPr="007309FE" w:rsidRDefault="00843DC3" w:rsidP="0071663C">
      <w:pPr>
        <w:spacing w:line="360" w:lineRule="auto"/>
        <w:jc w:val="center"/>
        <w:rPr>
          <w:b/>
          <w:sz w:val="36"/>
          <w:szCs w:val="36"/>
          <w:lang w:val="it-IT"/>
        </w:rPr>
      </w:pPr>
      <w:r w:rsidRPr="007309FE">
        <w:rPr>
          <w:b/>
          <w:sz w:val="36"/>
          <w:szCs w:val="36"/>
          <w:lang w:val="it-IT"/>
        </w:rPr>
        <w:t>Codice di comportamento</w:t>
      </w:r>
      <w:r w:rsidR="00F229E8" w:rsidRPr="007309FE">
        <w:rPr>
          <w:rStyle w:val="Endnotenzeichen"/>
          <w:b/>
          <w:sz w:val="36"/>
          <w:szCs w:val="36"/>
          <w:lang w:val="it-IT"/>
        </w:rPr>
        <w:endnoteReference w:id="1"/>
      </w:r>
    </w:p>
    <w:p w:rsidR="0071663C" w:rsidRPr="007309FE" w:rsidRDefault="0071663C" w:rsidP="00A66BB9">
      <w:pPr>
        <w:rPr>
          <w:b/>
          <w:sz w:val="36"/>
          <w:szCs w:val="36"/>
          <w:lang w:val="it-IT"/>
        </w:rPr>
      </w:pPr>
    </w:p>
    <w:p w:rsidR="00C0166D" w:rsidRPr="007309FE" w:rsidRDefault="00C0166D" w:rsidP="0071663C">
      <w:pPr>
        <w:jc w:val="center"/>
        <w:rPr>
          <w:b/>
          <w:sz w:val="36"/>
          <w:szCs w:val="36"/>
          <w:lang w:val="it-IT"/>
        </w:rPr>
      </w:pPr>
    </w:p>
    <w:p w:rsidR="0071663C" w:rsidRPr="007309FE" w:rsidRDefault="0071663C" w:rsidP="0071663C">
      <w:pPr>
        <w:rPr>
          <w:b/>
          <w:lang w:val="it-IT"/>
        </w:rPr>
      </w:pPr>
      <w:r w:rsidRPr="007309FE">
        <w:rPr>
          <w:b/>
          <w:lang w:val="it-IT"/>
        </w:rPr>
        <w:t>___________________________________________________________________</w:t>
      </w:r>
    </w:p>
    <w:p w:rsidR="0071663C" w:rsidRPr="007309FE" w:rsidRDefault="0071663C" w:rsidP="0071663C">
      <w:pPr>
        <w:rPr>
          <w:lang w:val="it-IT"/>
        </w:rPr>
      </w:pPr>
      <w:r w:rsidRPr="007309FE">
        <w:rPr>
          <w:lang w:val="it-IT"/>
        </w:rPr>
        <w:t>(</w:t>
      </w:r>
      <w:r w:rsidR="00843DC3" w:rsidRPr="007309FE">
        <w:rPr>
          <w:lang w:val="it-IT"/>
        </w:rPr>
        <w:t>cognome</w:t>
      </w:r>
      <w:r w:rsidRPr="007309FE">
        <w:rPr>
          <w:lang w:val="it-IT"/>
        </w:rPr>
        <w:t xml:space="preserve">) </w:t>
      </w:r>
      <w:r w:rsidRPr="007309FE">
        <w:rPr>
          <w:lang w:val="it-IT"/>
        </w:rPr>
        <w:tab/>
      </w:r>
      <w:r w:rsidRPr="007309FE">
        <w:rPr>
          <w:lang w:val="it-IT"/>
        </w:rPr>
        <w:tab/>
      </w:r>
      <w:r w:rsidRPr="007309FE">
        <w:rPr>
          <w:lang w:val="it-IT"/>
        </w:rPr>
        <w:tab/>
      </w:r>
      <w:r w:rsidRPr="007309FE">
        <w:rPr>
          <w:lang w:val="it-IT"/>
        </w:rPr>
        <w:tab/>
        <w:t>(</w:t>
      </w:r>
      <w:r w:rsidR="00843DC3" w:rsidRPr="007309FE">
        <w:rPr>
          <w:lang w:val="it-IT"/>
        </w:rPr>
        <w:t>nome</w:t>
      </w:r>
      <w:r w:rsidRPr="007309FE">
        <w:rPr>
          <w:lang w:val="it-IT"/>
        </w:rPr>
        <w:t xml:space="preserve">) </w:t>
      </w:r>
      <w:r w:rsidRPr="007309FE">
        <w:rPr>
          <w:lang w:val="it-IT"/>
        </w:rPr>
        <w:tab/>
      </w:r>
      <w:r w:rsidRPr="007309FE">
        <w:rPr>
          <w:lang w:val="it-IT"/>
        </w:rPr>
        <w:tab/>
      </w:r>
      <w:r w:rsidRPr="007309FE">
        <w:rPr>
          <w:lang w:val="it-IT"/>
        </w:rPr>
        <w:tab/>
      </w:r>
      <w:r w:rsidRPr="007309FE">
        <w:rPr>
          <w:lang w:val="it-IT"/>
        </w:rPr>
        <w:tab/>
        <w:t>(</w:t>
      </w:r>
      <w:r w:rsidR="00843DC3" w:rsidRPr="007309FE">
        <w:rPr>
          <w:lang w:val="it-IT"/>
        </w:rPr>
        <w:t>data di nascita</w:t>
      </w:r>
      <w:r w:rsidRPr="007309FE">
        <w:rPr>
          <w:lang w:val="it-IT"/>
        </w:rPr>
        <w:t>)</w:t>
      </w:r>
    </w:p>
    <w:p w:rsidR="0071663C" w:rsidRPr="007309FE" w:rsidRDefault="0071663C" w:rsidP="0071663C">
      <w:pPr>
        <w:rPr>
          <w:lang w:val="it-IT"/>
        </w:rPr>
      </w:pPr>
    </w:p>
    <w:p w:rsidR="00A01BAD" w:rsidRPr="007309FE" w:rsidRDefault="00A01BAD" w:rsidP="0071663C">
      <w:pPr>
        <w:rPr>
          <w:lang w:val="it-IT"/>
        </w:rPr>
      </w:pPr>
    </w:p>
    <w:p w:rsidR="00A04808" w:rsidRPr="007309FE" w:rsidRDefault="00843DC3" w:rsidP="0071663C">
      <w:pPr>
        <w:rPr>
          <w:lang w:val="it-IT"/>
        </w:rPr>
      </w:pPr>
      <w:r w:rsidRPr="007309FE">
        <w:rPr>
          <w:lang w:val="it-IT"/>
        </w:rPr>
        <w:t>Attiv</w:t>
      </w:r>
      <w:r w:rsidR="001E4708" w:rsidRPr="007309FE">
        <w:rPr>
          <w:lang w:val="it-IT"/>
        </w:rPr>
        <w:t>a/</w:t>
      </w:r>
      <w:r w:rsidRPr="007309FE">
        <w:rPr>
          <w:lang w:val="it-IT"/>
        </w:rPr>
        <w:t xml:space="preserve">o nella chiesa come effettivo </w:t>
      </w:r>
      <w:r w:rsidR="00A04808" w:rsidRPr="007309FE">
        <w:rPr>
          <w:lang w:val="it-IT"/>
        </w:rPr>
        <w:t xml:space="preserve">/ </w:t>
      </w:r>
      <w:r w:rsidRPr="007309FE">
        <w:rPr>
          <w:lang w:val="it-IT"/>
        </w:rPr>
        <w:t>volontario</w:t>
      </w:r>
      <w:r w:rsidR="00D53AC2" w:rsidRPr="007309FE">
        <w:rPr>
          <w:lang w:val="it-IT"/>
        </w:rPr>
        <w:t xml:space="preserve"> </w:t>
      </w:r>
      <w:r w:rsidRPr="007309FE">
        <w:rPr>
          <w:lang w:val="it-IT"/>
        </w:rPr>
        <w:t>in qualità di</w:t>
      </w:r>
      <w:r w:rsidR="006C0D93" w:rsidRPr="007309FE">
        <w:rPr>
          <w:lang w:val="it-IT"/>
        </w:rPr>
        <w:t xml:space="preserve"> </w:t>
      </w:r>
    </w:p>
    <w:p w:rsidR="00A01BAD" w:rsidRPr="007309FE" w:rsidRDefault="00A01BAD" w:rsidP="0071663C">
      <w:pPr>
        <w:rPr>
          <w:lang w:val="it-IT"/>
        </w:rPr>
      </w:pPr>
    </w:p>
    <w:p w:rsidR="00A04808" w:rsidRPr="007309FE" w:rsidRDefault="00A04808" w:rsidP="0071663C">
      <w:pPr>
        <w:rPr>
          <w:lang w:val="it-IT"/>
        </w:rPr>
      </w:pPr>
    </w:p>
    <w:p w:rsidR="006C0D93" w:rsidRPr="007309FE" w:rsidRDefault="006C0D93" w:rsidP="0071663C">
      <w:pPr>
        <w:rPr>
          <w:lang w:val="it-IT"/>
        </w:rPr>
      </w:pPr>
      <w:r w:rsidRPr="007309FE">
        <w:rPr>
          <w:lang w:val="it-IT"/>
        </w:rPr>
        <w:t>___</w:t>
      </w:r>
      <w:r w:rsidR="001E4708" w:rsidRPr="007309FE">
        <w:rPr>
          <w:lang w:val="it-IT"/>
        </w:rPr>
        <w:t>______________________________</w:t>
      </w:r>
      <w:r w:rsidRPr="007309FE">
        <w:rPr>
          <w:lang w:val="it-IT"/>
        </w:rPr>
        <w:t>__</w:t>
      </w:r>
      <w:r w:rsidR="00A04808" w:rsidRPr="007309FE">
        <w:rPr>
          <w:lang w:val="it-IT"/>
        </w:rPr>
        <w:t xml:space="preserve"> </w:t>
      </w:r>
      <w:r w:rsidR="001E4708" w:rsidRPr="007309FE">
        <w:rPr>
          <w:lang w:val="it-IT"/>
        </w:rPr>
        <w:t>presso</w:t>
      </w:r>
      <w:r w:rsidRPr="007309FE">
        <w:rPr>
          <w:lang w:val="it-IT"/>
        </w:rPr>
        <w:t xml:space="preserve"> </w:t>
      </w:r>
      <w:r w:rsidR="00A04808" w:rsidRPr="007309FE">
        <w:rPr>
          <w:lang w:val="it-IT"/>
        </w:rPr>
        <w:t>__________</w:t>
      </w:r>
      <w:r w:rsidR="001E4708" w:rsidRPr="007309FE">
        <w:rPr>
          <w:lang w:val="it-IT"/>
        </w:rPr>
        <w:t>__</w:t>
      </w:r>
      <w:r w:rsidRPr="007309FE">
        <w:rPr>
          <w:lang w:val="it-IT"/>
        </w:rPr>
        <w:t>______________</w:t>
      </w:r>
    </w:p>
    <w:p w:rsidR="00C0166D" w:rsidRPr="007309FE" w:rsidRDefault="00C0166D" w:rsidP="0071663C">
      <w:pPr>
        <w:rPr>
          <w:lang w:val="it-IT"/>
        </w:rPr>
      </w:pPr>
    </w:p>
    <w:p w:rsidR="00C0166D" w:rsidRPr="007309FE" w:rsidRDefault="00C0166D" w:rsidP="0071663C">
      <w:pPr>
        <w:pBdr>
          <w:bottom w:val="single" w:sz="12" w:space="1" w:color="auto"/>
        </w:pBdr>
        <w:rPr>
          <w:lang w:val="it-IT"/>
        </w:rPr>
      </w:pPr>
    </w:p>
    <w:p w:rsidR="00D53AC2" w:rsidRPr="007309FE" w:rsidRDefault="00D53AC2" w:rsidP="0071663C">
      <w:pPr>
        <w:pBdr>
          <w:bottom w:val="single" w:sz="12" w:space="1" w:color="auto"/>
        </w:pBdr>
        <w:rPr>
          <w:lang w:val="it-IT"/>
        </w:rPr>
      </w:pPr>
    </w:p>
    <w:p w:rsidR="00A04808" w:rsidRPr="007309FE" w:rsidRDefault="00A04808" w:rsidP="0071663C">
      <w:pPr>
        <w:jc w:val="both"/>
        <w:rPr>
          <w:lang w:val="it-IT"/>
        </w:rPr>
      </w:pPr>
    </w:p>
    <w:p w:rsidR="0071663C" w:rsidRPr="007309FE" w:rsidRDefault="00843DC3" w:rsidP="0071663C">
      <w:pPr>
        <w:jc w:val="both"/>
        <w:rPr>
          <w:i/>
          <w:lang w:val="it-IT"/>
        </w:rPr>
      </w:pPr>
      <w:r w:rsidRPr="007309FE">
        <w:rPr>
          <w:i/>
          <w:lang w:val="it-IT"/>
        </w:rPr>
        <w:t xml:space="preserve">La chiesa cattolica intende </w:t>
      </w:r>
      <w:r w:rsidR="0047483E" w:rsidRPr="007309FE">
        <w:rPr>
          <w:i/>
          <w:lang w:val="it-IT"/>
        </w:rPr>
        <w:t>offrire</w:t>
      </w:r>
      <w:r w:rsidRPr="007309FE">
        <w:rPr>
          <w:i/>
          <w:lang w:val="it-IT"/>
        </w:rPr>
        <w:t xml:space="preserve"> a </w:t>
      </w:r>
      <w:r w:rsidR="0047483E" w:rsidRPr="007309FE">
        <w:rPr>
          <w:i/>
          <w:lang w:val="it-IT"/>
        </w:rPr>
        <w:t>bambine</w:t>
      </w:r>
      <w:r w:rsidRPr="007309FE">
        <w:rPr>
          <w:i/>
          <w:lang w:val="it-IT"/>
        </w:rPr>
        <w:t xml:space="preserve"> e </w:t>
      </w:r>
      <w:r w:rsidR="0047483E" w:rsidRPr="007309FE">
        <w:rPr>
          <w:i/>
          <w:lang w:val="it-IT"/>
        </w:rPr>
        <w:t>bambini</w:t>
      </w:r>
      <w:r w:rsidRPr="007309FE">
        <w:rPr>
          <w:i/>
          <w:lang w:val="it-IT"/>
        </w:rPr>
        <w:t xml:space="preserve">, </w:t>
      </w:r>
      <w:r w:rsidR="0047483E" w:rsidRPr="007309FE">
        <w:rPr>
          <w:i/>
          <w:lang w:val="it-IT"/>
        </w:rPr>
        <w:t>ragazze e ragazzi</w:t>
      </w:r>
      <w:r w:rsidRPr="007309FE">
        <w:rPr>
          <w:i/>
          <w:lang w:val="it-IT"/>
        </w:rPr>
        <w:t xml:space="preserve"> luoghi di vita, dove essi possano sviluppare la propria personalità, le proprie capacità e il proprio talento. Dovrebbero essere luoghi</w:t>
      </w:r>
      <w:r w:rsidR="00253A03" w:rsidRPr="007309FE">
        <w:rPr>
          <w:i/>
          <w:lang w:val="it-IT"/>
        </w:rPr>
        <w:t>,</w:t>
      </w:r>
      <w:r w:rsidRPr="007309FE">
        <w:rPr>
          <w:i/>
          <w:lang w:val="it-IT"/>
        </w:rPr>
        <w:t xml:space="preserve"> in cui quest</w:t>
      </w:r>
      <w:r w:rsidR="00253A03" w:rsidRPr="007309FE">
        <w:rPr>
          <w:i/>
          <w:lang w:val="it-IT"/>
        </w:rPr>
        <w:t>i</w:t>
      </w:r>
      <w:r w:rsidRPr="007309FE">
        <w:rPr>
          <w:i/>
          <w:lang w:val="it-IT"/>
        </w:rPr>
        <w:t xml:space="preserve"> </w:t>
      </w:r>
      <w:r w:rsidR="0047483E" w:rsidRPr="007309FE">
        <w:rPr>
          <w:i/>
          <w:lang w:val="it-IT"/>
        </w:rPr>
        <w:t>giovani individui</w:t>
      </w:r>
      <w:r w:rsidRPr="007309FE">
        <w:rPr>
          <w:i/>
          <w:lang w:val="it-IT"/>
        </w:rPr>
        <w:t xml:space="preserve"> si sentono accettat</w:t>
      </w:r>
      <w:r w:rsidR="001E4708" w:rsidRPr="007309FE">
        <w:rPr>
          <w:i/>
          <w:lang w:val="it-IT"/>
        </w:rPr>
        <w:t>i</w:t>
      </w:r>
      <w:r w:rsidRPr="007309FE">
        <w:rPr>
          <w:i/>
          <w:lang w:val="it-IT"/>
        </w:rPr>
        <w:t xml:space="preserve"> e al sicuro</w:t>
      </w:r>
      <w:r w:rsidR="0071663C" w:rsidRPr="007309FE">
        <w:rPr>
          <w:i/>
          <w:lang w:val="it-IT"/>
        </w:rPr>
        <w:t xml:space="preserve">. </w:t>
      </w:r>
      <w:r w:rsidRPr="007309FE">
        <w:rPr>
          <w:i/>
          <w:lang w:val="it-IT"/>
        </w:rPr>
        <w:t>Bambini e ragazzi necessitano</w:t>
      </w:r>
      <w:r w:rsidR="0047483E" w:rsidRPr="007309FE">
        <w:rPr>
          <w:i/>
          <w:lang w:val="it-IT"/>
        </w:rPr>
        <w:t xml:space="preserve"> </w:t>
      </w:r>
      <w:r w:rsidR="00253A03" w:rsidRPr="007309FE">
        <w:rPr>
          <w:i/>
          <w:lang w:val="it-IT"/>
        </w:rPr>
        <w:t xml:space="preserve">di </w:t>
      </w:r>
      <w:r w:rsidR="0047483E" w:rsidRPr="007309FE">
        <w:rPr>
          <w:i/>
          <w:lang w:val="it-IT"/>
        </w:rPr>
        <w:t>modelli</w:t>
      </w:r>
      <w:r w:rsidRPr="007309FE">
        <w:rPr>
          <w:i/>
          <w:lang w:val="it-IT"/>
        </w:rPr>
        <w:t xml:space="preserve"> e trovano qui </w:t>
      </w:r>
      <w:r w:rsidR="0047483E" w:rsidRPr="007309FE">
        <w:rPr>
          <w:i/>
          <w:lang w:val="it-IT"/>
        </w:rPr>
        <w:t>esempi</w:t>
      </w:r>
      <w:r w:rsidR="00253A03" w:rsidRPr="007309FE">
        <w:rPr>
          <w:i/>
          <w:lang w:val="it-IT"/>
        </w:rPr>
        <w:t>,</w:t>
      </w:r>
      <w:r w:rsidR="0047483E" w:rsidRPr="007309FE">
        <w:rPr>
          <w:i/>
          <w:lang w:val="it-IT"/>
        </w:rPr>
        <w:t xml:space="preserve"> che li rispettano e li sostengono come </w:t>
      </w:r>
      <w:r w:rsidR="00253A03" w:rsidRPr="007309FE">
        <w:rPr>
          <w:i/>
          <w:lang w:val="it-IT"/>
        </w:rPr>
        <w:t xml:space="preserve">individui con </w:t>
      </w:r>
      <w:r w:rsidR="0047483E" w:rsidRPr="007309FE">
        <w:rPr>
          <w:i/>
          <w:lang w:val="it-IT"/>
        </w:rPr>
        <w:t>personalità autonom</w:t>
      </w:r>
      <w:r w:rsidR="00253A03" w:rsidRPr="007309FE">
        <w:rPr>
          <w:i/>
          <w:lang w:val="it-IT"/>
        </w:rPr>
        <w:t>a</w:t>
      </w:r>
      <w:r w:rsidR="0071663C" w:rsidRPr="007309FE">
        <w:rPr>
          <w:i/>
          <w:lang w:val="it-IT"/>
        </w:rPr>
        <w:t xml:space="preserve"> </w:t>
      </w:r>
      <w:r w:rsidR="0047483E" w:rsidRPr="007309FE">
        <w:rPr>
          <w:i/>
          <w:lang w:val="it-IT"/>
        </w:rPr>
        <w:t>e di cui possono fidarsi</w:t>
      </w:r>
      <w:r w:rsidR="0071663C" w:rsidRPr="007309FE">
        <w:rPr>
          <w:i/>
          <w:lang w:val="it-IT"/>
        </w:rPr>
        <w:t xml:space="preserve">. </w:t>
      </w:r>
      <w:r w:rsidR="0047483E" w:rsidRPr="007309FE">
        <w:rPr>
          <w:i/>
          <w:lang w:val="it-IT"/>
        </w:rPr>
        <w:t>Responsabili della tutela di bambine e bambini, ragazze e ragazzi sono le collaboratrici e i collaboratori volontari ed effettivi a tempo pieno o meno</w:t>
      </w:r>
      <w:r w:rsidR="00253A03" w:rsidRPr="007309FE">
        <w:rPr>
          <w:i/>
          <w:lang w:val="it-IT"/>
        </w:rPr>
        <w:t>,</w:t>
      </w:r>
      <w:r w:rsidR="0047483E" w:rsidRPr="007309FE">
        <w:rPr>
          <w:i/>
          <w:lang w:val="it-IT"/>
        </w:rPr>
        <w:t xml:space="preserve"> attivi nell’intera sfera del</w:t>
      </w:r>
      <w:r w:rsidR="00253A03" w:rsidRPr="007309FE">
        <w:rPr>
          <w:i/>
          <w:lang w:val="it-IT"/>
        </w:rPr>
        <w:t xml:space="preserve"> lavoro</w:t>
      </w:r>
      <w:r w:rsidR="0047483E" w:rsidRPr="007309FE">
        <w:rPr>
          <w:i/>
          <w:lang w:val="it-IT"/>
        </w:rPr>
        <w:t xml:space="preserve"> ecclesiastico a diretto contatto con individui di giovane età</w:t>
      </w:r>
      <w:r w:rsidR="0071663C" w:rsidRPr="007309FE">
        <w:rPr>
          <w:i/>
          <w:lang w:val="it-IT"/>
        </w:rPr>
        <w:t xml:space="preserve">. </w:t>
      </w:r>
      <w:r w:rsidR="0047483E" w:rsidRPr="007309FE">
        <w:rPr>
          <w:i/>
          <w:lang w:val="it-IT"/>
        </w:rPr>
        <w:t xml:space="preserve">Questi sono tenuti ad </w:t>
      </w:r>
      <w:r w:rsidR="00817461" w:rsidRPr="007309FE">
        <w:rPr>
          <w:i/>
          <w:lang w:val="it-IT"/>
        </w:rPr>
        <w:t xml:space="preserve">avere </w:t>
      </w:r>
      <w:r w:rsidR="0047483E" w:rsidRPr="007309FE">
        <w:rPr>
          <w:i/>
          <w:lang w:val="it-IT"/>
        </w:rPr>
        <w:t xml:space="preserve">un </w:t>
      </w:r>
      <w:r w:rsidR="00253A03" w:rsidRPr="007309FE">
        <w:rPr>
          <w:i/>
          <w:lang w:val="it-IT"/>
        </w:rPr>
        <w:t>approccio attento e</w:t>
      </w:r>
      <w:r w:rsidR="00817461" w:rsidRPr="007309FE">
        <w:rPr>
          <w:i/>
          <w:lang w:val="it-IT"/>
        </w:rPr>
        <w:t xml:space="preserve"> oculato con i propri </w:t>
      </w:r>
      <w:r w:rsidR="001E4708" w:rsidRPr="007309FE">
        <w:rPr>
          <w:i/>
          <w:lang w:val="it-IT"/>
        </w:rPr>
        <w:t>affidati</w:t>
      </w:r>
      <w:r w:rsidR="00253A03" w:rsidRPr="007309FE">
        <w:rPr>
          <w:i/>
          <w:lang w:val="it-IT"/>
        </w:rPr>
        <w:t>, nonché</w:t>
      </w:r>
      <w:r w:rsidR="00817461" w:rsidRPr="007309FE">
        <w:rPr>
          <w:i/>
          <w:lang w:val="it-IT"/>
        </w:rPr>
        <w:t xml:space="preserve"> a tematizzare tempestivamente e in maniera appropriata violazioni di limiti, perpetrati </w:t>
      </w:r>
      <w:r w:rsidR="00253A03" w:rsidRPr="007309FE">
        <w:rPr>
          <w:i/>
          <w:lang w:val="it-IT"/>
        </w:rPr>
        <w:t xml:space="preserve">dai/dalle propri/e </w:t>
      </w:r>
      <w:r w:rsidR="00817461" w:rsidRPr="007309FE">
        <w:rPr>
          <w:i/>
          <w:lang w:val="it-IT"/>
        </w:rPr>
        <w:t>colleg</w:t>
      </w:r>
      <w:r w:rsidR="00253A03" w:rsidRPr="007309FE">
        <w:rPr>
          <w:i/>
          <w:lang w:val="it-IT"/>
        </w:rPr>
        <w:t>h</w:t>
      </w:r>
      <w:r w:rsidR="00817461" w:rsidRPr="007309FE">
        <w:rPr>
          <w:i/>
          <w:lang w:val="it-IT"/>
        </w:rPr>
        <w:t>i</w:t>
      </w:r>
      <w:r w:rsidR="00253A03" w:rsidRPr="007309FE">
        <w:rPr>
          <w:i/>
          <w:lang w:val="it-IT"/>
        </w:rPr>
        <w:t>/e</w:t>
      </w:r>
      <w:r w:rsidR="00817461" w:rsidRPr="007309FE">
        <w:rPr>
          <w:i/>
          <w:lang w:val="it-IT"/>
        </w:rPr>
        <w:t>, o da bambine e bambini, ragazze e ragazzi ad essi affidati</w:t>
      </w:r>
      <w:r w:rsidR="0071663C" w:rsidRPr="007309FE">
        <w:rPr>
          <w:i/>
          <w:lang w:val="it-IT"/>
        </w:rPr>
        <w:t xml:space="preserve">. </w:t>
      </w:r>
      <w:r w:rsidR="00817461" w:rsidRPr="007309FE">
        <w:rPr>
          <w:i/>
          <w:lang w:val="it-IT"/>
        </w:rPr>
        <w:t>Ciò viene convalidato dalla sottoscrizione di questo codice di comportamento</w:t>
      </w:r>
      <w:r w:rsidR="0071663C" w:rsidRPr="007309FE">
        <w:rPr>
          <w:i/>
          <w:lang w:val="it-IT"/>
        </w:rPr>
        <w:t>.</w:t>
      </w:r>
    </w:p>
    <w:p w:rsidR="0071663C" w:rsidRPr="007309FE" w:rsidRDefault="0071663C" w:rsidP="0071663C">
      <w:pPr>
        <w:jc w:val="both"/>
        <w:rPr>
          <w:lang w:val="it-IT"/>
        </w:rPr>
      </w:pPr>
    </w:p>
    <w:p w:rsidR="0071663C" w:rsidRPr="007309FE" w:rsidRDefault="007309FE" w:rsidP="0071663C">
      <w:pPr>
        <w:jc w:val="both"/>
        <w:rPr>
          <w:lang w:val="it-IT"/>
        </w:rPr>
      </w:pPr>
      <w:r>
        <w:rPr>
          <w:lang w:val="it-IT"/>
        </w:rPr>
        <w:t>Io m'</w:t>
      </w:r>
      <w:r w:rsidRPr="007309FE">
        <w:rPr>
          <w:lang w:val="it-IT"/>
        </w:rPr>
        <w:t>impegno a fare tutto quanto in mio potere, affinché nessuno eserciti alcuna forma di violenza fisica, psichica e sessuale nei confronti di bambine e bambini, ragazze e ragazzi a me affidati.</w:t>
      </w:r>
    </w:p>
    <w:p w:rsidR="0071663C" w:rsidRPr="007309FE" w:rsidRDefault="0071663C" w:rsidP="0071663C">
      <w:pPr>
        <w:jc w:val="both"/>
        <w:rPr>
          <w:lang w:val="it-IT"/>
        </w:rPr>
      </w:pPr>
    </w:p>
    <w:p w:rsidR="0071663C" w:rsidRPr="007309FE" w:rsidRDefault="0044590F" w:rsidP="00A04808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7309FE">
        <w:rPr>
          <w:lang w:val="it-IT"/>
        </w:rPr>
        <w:t xml:space="preserve">Io sono d’aiuto a bambine e bambini, ragazze e ragazzi nello sviluppo </w:t>
      </w:r>
      <w:r w:rsidR="00D54143" w:rsidRPr="007309FE">
        <w:rPr>
          <w:lang w:val="it-IT"/>
        </w:rPr>
        <w:t>della loro personalità d’</w:t>
      </w:r>
      <w:r w:rsidRPr="007309FE">
        <w:rPr>
          <w:lang w:val="it-IT"/>
        </w:rPr>
        <w:t>individuo autonomamente responsabile, di credente e di consapevole membro della società</w:t>
      </w:r>
      <w:r w:rsidR="0071663C" w:rsidRPr="007309FE">
        <w:rPr>
          <w:lang w:val="it-IT"/>
        </w:rPr>
        <w:t xml:space="preserve">. </w:t>
      </w:r>
      <w:r w:rsidRPr="007309FE">
        <w:rPr>
          <w:lang w:val="it-IT"/>
        </w:rPr>
        <w:t xml:space="preserve">Io li </w:t>
      </w:r>
      <w:r w:rsidR="00404D52" w:rsidRPr="007309FE">
        <w:rPr>
          <w:lang w:val="it-IT"/>
        </w:rPr>
        <w:t>forti</w:t>
      </w:r>
      <w:r w:rsidR="001E4708" w:rsidRPr="007309FE">
        <w:rPr>
          <w:lang w:val="it-IT"/>
        </w:rPr>
        <w:t>fico nel sostenere efficacement</w:t>
      </w:r>
      <w:r w:rsidR="00404D52" w:rsidRPr="007309FE">
        <w:rPr>
          <w:lang w:val="it-IT"/>
        </w:rPr>
        <w:t>e il proprio diritto all’integrità fisica e psichica e il loro diritto ad essere aiutati</w:t>
      </w:r>
      <w:r w:rsidR="0071663C" w:rsidRPr="007309FE">
        <w:rPr>
          <w:lang w:val="it-IT"/>
        </w:rPr>
        <w:t>.</w:t>
      </w:r>
    </w:p>
    <w:p w:rsidR="0071663C" w:rsidRPr="007309FE" w:rsidRDefault="0071663C" w:rsidP="0071663C">
      <w:pPr>
        <w:jc w:val="both"/>
        <w:rPr>
          <w:lang w:val="it-IT"/>
        </w:rPr>
      </w:pPr>
    </w:p>
    <w:p w:rsidR="0071663C" w:rsidRPr="007309FE" w:rsidRDefault="00404D52" w:rsidP="0071663C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7309FE">
        <w:rPr>
          <w:lang w:val="it-IT"/>
        </w:rPr>
        <w:t>Il mio lavoro con le bambine e i bambini, le ragazze e i ragazzi affidatimi è improntato sulla stima e la fiducia</w:t>
      </w:r>
      <w:r w:rsidR="0071663C" w:rsidRPr="007309FE">
        <w:rPr>
          <w:lang w:val="it-IT"/>
        </w:rPr>
        <w:t xml:space="preserve">. </w:t>
      </w:r>
      <w:r w:rsidRPr="007309FE">
        <w:rPr>
          <w:lang w:val="it-IT"/>
        </w:rPr>
        <w:t>Rispetto i loro diritti e la loro dignità.</w:t>
      </w:r>
    </w:p>
    <w:p w:rsidR="00404D52" w:rsidRPr="007309FE" w:rsidRDefault="00404D52" w:rsidP="00404D52">
      <w:pPr>
        <w:jc w:val="both"/>
        <w:rPr>
          <w:lang w:val="it-IT"/>
        </w:rPr>
      </w:pPr>
    </w:p>
    <w:p w:rsidR="001163A9" w:rsidRPr="007309FE" w:rsidRDefault="00404D52" w:rsidP="00D53AC2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7309FE">
        <w:rPr>
          <w:lang w:val="it-IT"/>
        </w:rPr>
        <w:t xml:space="preserve">Mi </w:t>
      </w:r>
      <w:r w:rsidR="00A31158" w:rsidRPr="007309FE">
        <w:rPr>
          <w:lang w:val="it-IT"/>
        </w:rPr>
        <w:t>confronto con i</w:t>
      </w:r>
      <w:r w:rsidRPr="007309FE">
        <w:rPr>
          <w:lang w:val="it-IT"/>
        </w:rPr>
        <w:t xml:space="preserve"> concetti di </w:t>
      </w:r>
      <w:r w:rsidR="00253A03" w:rsidRPr="007309FE">
        <w:rPr>
          <w:lang w:val="it-IT"/>
        </w:rPr>
        <w:t>rapporto/</w:t>
      </w:r>
      <w:r w:rsidRPr="007309FE">
        <w:rPr>
          <w:lang w:val="it-IT"/>
        </w:rPr>
        <w:t xml:space="preserve">contatto ravvicinato e </w:t>
      </w:r>
      <w:r w:rsidR="00D54143" w:rsidRPr="007309FE">
        <w:rPr>
          <w:lang w:val="it-IT"/>
        </w:rPr>
        <w:t>distacco</w:t>
      </w:r>
      <w:r w:rsidR="00253A03" w:rsidRPr="007309FE">
        <w:rPr>
          <w:lang w:val="it-IT"/>
        </w:rPr>
        <w:t>/</w:t>
      </w:r>
      <w:r w:rsidR="00D54143" w:rsidRPr="007309FE">
        <w:rPr>
          <w:lang w:val="it-IT"/>
        </w:rPr>
        <w:t>distanza</w:t>
      </w:r>
      <w:r w:rsidRPr="007309FE">
        <w:rPr>
          <w:lang w:val="it-IT"/>
        </w:rPr>
        <w:t xml:space="preserve"> con attenzione e senso di responsabilità</w:t>
      </w:r>
      <w:r w:rsidR="0071663C" w:rsidRPr="007309FE">
        <w:rPr>
          <w:lang w:val="it-IT"/>
        </w:rPr>
        <w:t xml:space="preserve">. </w:t>
      </w:r>
      <w:r w:rsidR="00A31158" w:rsidRPr="007309FE">
        <w:rPr>
          <w:lang w:val="it-IT"/>
        </w:rPr>
        <w:t>Rispetto la sfe</w:t>
      </w:r>
      <w:r w:rsidR="00180D90" w:rsidRPr="007309FE">
        <w:rPr>
          <w:lang w:val="it-IT"/>
        </w:rPr>
        <w:t xml:space="preserve">ra intima e i confini </w:t>
      </w:r>
    </w:p>
    <w:p w:rsidR="00180D90" w:rsidRPr="007309FE" w:rsidRDefault="001163A9" w:rsidP="00180D90">
      <w:pPr>
        <w:pStyle w:val="Listenabsatz"/>
        <w:jc w:val="both"/>
        <w:rPr>
          <w:lang w:val="it-IT"/>
        </w:rPr>
      </w:pPr>
      <w:r w:rsidRPr="007309FE">
        <w:rPr>
          <w:lang w:val="it-IT"/>
        </w:rPr>
        <w:br/>
      </w:r>
    </w:p>
    <w:p w:rsidR="00D53AC2" w:rsidRPr="007309FE" w:rsidRDefault="00180D90" w:rsidP="001163A9">
      <w:pPr>
        <w:pStyle w:val="Listenabsatz"/>
        <w:jc w:val="both"/>
        <w:rPr>
          <w:lang w:val="it-IT"/>
        </w:rPr>
      </w:pPr>
      <w:r w:rsidRPr="007309FE">
        <w:rPr>
          <w:lang w:val="it-IT"/>
        </w:rPr>
        <w:lastRenderedPageBreak/>
        <w:t xml:space="preserve">personali del pudore </w:t>
      </w:r>
      <w:r w:rsidR="00A31158" w:rsidRPr="007309FE">
        <w:rPr>
          <w:lang w:val="it-IT"/>
        </w:rPr>
        <w:t>delle bambine e dei bambini, delle ragazze e dei ragazzi affidatimi e i miei propri limiti</w:t>
      </w:r>
      <w:r w:rsidR="00D53AC2" w:rsidRPr="007309FE">
        <w:rPr>
          <w:lang w:val="it-IT"/>
        </w:rPr>
        <w:t>.</w:t>
      </w:r>
    </w:p>
    <w:p w:rsidR="0071663C" w:rsidRPr="007309FE" w:rsidRDefault="00A31158" w:rsidP="00D53AC2">
      <w:pPr>
        <w:pStyle w:val="Listenabsatz"/>
        <w:jc w:val="both"/>
        <w:rPr>
          <w:lang w:val="it-IT"/>
        </w:rPr>
      </w:pPr>
      <w:r w:rsidRPr="007309FE">
        <w:rPr>
          <w:lang w:val="it-IT"/>
        </w:rPr>
        <w:t>Osservo ciò anche in riferimento ai mezzi di comunicazione</w:t>
      </w:r>
      <w:r w:rsidR="0071663C" w:rsidRPr="007309FE">
        <w:rPr>
          <w:lang w:val="it-IT"/>
        </w:rPr>
        <w:t xml:space="preserve">, </w:t>
      </w:r>
      <w:r w:rsidRPr="007309FE">
        <w:rPr>
          <w:lang w:val="it-IT"/>
        </w:rPr>
        <w:t>in particolare per quel che riguarda l’uso di cellular</w:t>
      </w:r>
      <w:r w:rsidR="00180D90" w:rsidRPr="007309FE">
        <w:rPr>
          <w:lang w:val="it-IT"/>
        </w:rPr>
        <w:t>i</w:t>
      </w:r>
      <w:r w:rsidRPr="007309FE">
        <w:rPr>
          <w:lang w:val="it-IT"/>
        </w:rPr>
        <w:t xml:space="preserve"> e Internet.</w:t>
      </w:r>
    </w:p>
    <w:p w:rsidR="002B6F52" w:rsidRPr="007309FE" w:rsidRDefault="002B6F52" w:rsidP="0071663C">
      <w:pPr>
        <w:jc w:val="both"/>
        <w:rPr>
          <w:lang w:val="it-IT"/>
        </w:rPr>
      </w:pPr>
    </w:p>
    <w:p w:rsidR="002B6F52" w:rsidRPr="007309FE" w:rsidRDefault="00A31158" w:rsidP="00A04808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7309FE">
        <w:rPr>
          <w:lang w:val="it-IT"/>
        </w:rPr>
        <w:t xml:space="preserve">Mi sforzo </w:t>
      </w:r>
      <w:r w:rsidR="009877A8" w:rsidRPr="007309FE">
        <w:rPr>
          <w:lang w:val="it-IT"/>
        </w:rPr>
        <w:t>di rendermi conto di ogni possibile</w:t>
      </w:r>
      <w:r w:rsidRPr="007309FE">
        <w:rPr>
          <w:lang w:val="it-IT"/>
        </w:rPr>
        <w:t xml:space="preserve"> forma di violazione dei confini personal</w:t>
      </w:r>
      <w:r w:rsidR="00267AE4" w:rsidRPr="007309FE">
        <w:rPr>
          <w:lang w:val="it-IT"/>
        </w:rPr>
        <w:t>i e di adottare le necessarie e</w:t>
      </w:r>
      <w:r w:rsidRPr="007309FE">
        <w:rPr>
          <w:lang w:val="it-IT"/>
        </w:rPr>
        <w:t xml:space="preserve"> adeguate misure d’intervento a tutela di questi giovani individui</w:t>
      </w:r>
      <w:r w:rsidR="0071663C" w:rsidRPr="007309FE">
        <w:rPr>
          <w:lang w:val="it-IT"/>
        </w:rPr>
        <w:t xml:space="preserve">. </w:t>
      </w:r>
      <w:r w:rsidR="007309FE" w:rsidRPr="007309FE">
        <w:rPr>
          <w:lang w:val="it-IT"/>
        </w:rPr>
        <w:t xml:space="preserve">Prendo attivamente posizione contro ogni forma di comportamento discriminante, violento e sessista, sia verbale </w:t>
      </w:r>
      <w:r w:rsidR="007309FE">
        <w:rPr>
          <w:lang w:val="it-IT"/>
        </w:rPr>
        <w:t>che</w:t>
      </w:r>
      <w:r w:rsidR="007309FE" w:rsidRPr="007309FE">
        <w:rPr>
          <w:lang w:val="it-IT"/>
        </w:rPr>
        <w:t xml:space="preserve"> di fatto.</w:t>
      </w:r>
      <w:r w:rsidR="0071663C" w:rsidRPr="007309FE">
        <w:rPr>
          <w:lang w:val="it-IT"/>
        </w:rPr>
        <w:t xml:space="preserve"> </w:t>
      </w:r>
      <w:r w:rsidR="009877A8" w:rsidRPr="007309FE">
        <w:rPr>
          <w:lang w:val="it-IT"/>
        </w:rPr>
        <w:t>Qualora persone attive nel settore a diretto contatto con bambini e giovani assumano un comportamento sessualmente molesto o fisicamente violento, mi adopero per la tutela delle bambine e dei bambini, delle ragazze e dei ragazzi</w:t>
      </w:r>
      <w:r w:rsidR="0071663C" w:rsidRPr="007309FE">
        <w:rPr>
          <w:lang w:val="it-IT"/>
        </w:rPr>
        <w:t xml:space="preserve">. </w:t>
      </w:r>
      <w:r w:rsidR="009877A8" w:rsidRPr="007309FE">
        <w:rPr>
          <w:lang w:val="it-IT"/>
        </w:rPr>
        <w:t>Altrettanto intervengo</w:t>
      </w:r>
      <w:r w:rsidR="0071663C" w:rsidRPr="007309FE">
        <w:rPr>
          <w:lang w:val="it-IT"/>
        </w:rPr>
        <w:t xml:space="preserve">, </w:t>
      </w:r>
      <w:r w:rsidR="009877A8" w:rsidRPr="007309FE">
        <w:rPr>
          <w:lang w:val="it-IT"/>
        </w:rPr>
        <w:t>quando i miei affidati attacca</w:t>
      </w:r>
      <w:r w:rsidR="00D57937" w:rsidRPr="007309FE">
        <w:rPr>
          <w:lang w:val="it-IT"/>
        </w:rPr>
        <w:t>n</w:t>
      </w:r>
      <w:r w:rsidR="009877A8" w:rsidRPr="007309FE">
        <w:rPr>
          <w:lang w:val="it-IT"/>
        </w:rPr>
        <w:t>o altri in tal modo</w:t>
      </w:r>
      <w:r w:rsidR="0071663C" w:rsidRPr="007309FE">
        <w:rPr>
          <w:lang w:val="it-IT"/>
        </w:rPr>
        <w:t xml:space="preserve">. </w:t>
      </w:r>
    </w:p>
    <w:p w:rsidR="0071663C" w:rsidRPr="007309FE" w:rsidRDefault="009F6052" w:rsidP="006B080F">
      <w:pPr>
        <w:pStyle w:val="Listenabsatz"/>
        <w:rPr>
          <w:lang w:val="it-IT"/>
        </w:rPr>
      </w:pPr>
      <w:r w:rsidRPr="007309FE">
        <w:rPr>
          <w:lang w:val="it-IT"/>
        </w:rPr>
        <w:t>Li a</w:t>
      </w:r>
      <w:r w:rsidR="00891BA9" w:rsidRPr="007309FE">
        <w:rPr>
          <w:lang w:val="it-IT"/>
        </w:rPr>
        <w:t xml:space="preserve">scolto </w:t>
      </w:r>
      <w:r w:rsidR="001E4708" w:rsidRPr="007309FE">
        <w:rPr>
          <w:lang w:val="it-IT"/>
        </w:rPr>
        <w:t>qualora e</w:t>
      </w:r>
      <w:r w:rsidR="00891BA9" w:rsidRPr="007309FE">
        <w:rPr>
          <w:lang w:val="it-IT"/>
        </w:rPr>
        <w:t>ssi desider</w:t>
      </w:r>
      <w:r w:rsidR="001E4708" w:rsidRPr="007309FE">
        <w:rPr>
          <w:lang w:val="it-IT"/>
        </w:rPr>
        <w:t>i</w:t>
      </w:r>
      <w:r w:rsidR="00891BA9" w:rsidRPr="007309FE">
        <w:rPr>
          <w:lang w:val="it-IT"/>
        </w:rPr>
        <w:t xml:space="preserve">no comunicarmi </w:t>
      </w:r>
      <w:r w:rsidR="00AC454C" w:rsidRPr="007309FE">
        <w:rPr>
          <w:lang w:val="it-IT"/>
        </w:rPr>
        <w:t xml:space="preserve">che sono </w:t>
      </w:r>
      <w:r w:rsidR="001E4708" w:rsidRPr="007309FE">
        <w:rPr>
          <w:lang w:val="it-IT"/>
        </w:rPr>
        <w:t>oggetto di</w:t>
      </w:r>
      <w:r w:rsidR="00891BA9" w:rsidRPr="007309FE">
        <w:rPr>
          <w:lang w:val="it-IT"/>
        </w:rPr>
        <w:t xml:space="preserve"> una violenza di carattere </w:t>
      </w:r>
      <w:r w:rsidR="001E4708" w:rsidRPr="007309FE">
        <w:rPr>
          <w:lang w:val="it-IT"/>
        </w:rPr>
        <w:t>psichico</w:t>
      </w:r>
      <w:r w:rsidR="00891BA9" w:rsidRPr="007309FE">
        <w:rPr>
          <w:lang w:val="it-IT"/>
        </w:rPr>
        <w:t>, fisico e sessuale</w:t>
      </w:r>
      <w:r w:rsidR="001E4708" w:rsidRPr="007309FE">
        <w:rPr>
          <w:lang w:val="it-IT"/>
        </w:rPr>
        <w:t xml:space="preserve"> da parte di altre persone</w:t>
      </w:r>
      <w:r w:rsidR="0071663C" w:rsidRPr="007309FE">
        <w:rPr>
          <w:lang w:val="it-IT"/>
        </w:rPr>
        <w:t xml:space="preserve">. </w:t>
      </w:r>
      <w:r w:rsidR="00D53AC2" w:rsidRPr="007309FE">
        <w:rPr>
          <w:lang w:val="it-IT"/>
        </w:rPr>
        <w:br/>
      </w:r>
      <w:r w:rsidR="00891BA9" w:rsidRPr="007309FE">
        <w:rPr>
          <w:lang w:val="it-IT"/>
        </w:rPr>
        <w:t>Sono consci</w:t>
      </w:r>
      <w:r w:rsidR="00FF7094" w:rsidRPr="007309FE">
        <w:rPr>
          <w:lang w:val="it-IT"/>
        </w:rPr>
        <w:t>a/</w:t>
      </w:r>
      <w:r w:rsidR="00891BA9" w:rsidRPr="007309FE">
        <w:rPr>
          <w:lang w:val="it-IT"/>
        </w:rPr>
        <w:t xml:space="preserve">o del fatto che una violenza di natura </w:t>
      </w:r>
      <w:r w:rsidR="001E4708" w:rsidRPr="007309FE">
        <w:rPr>
          <w:lang w:val="it-IT"/>
        </w:rPr>
        <w:t>psichica</w:t>
      </w:r>
      <w:r w:rsidR="00891BA9" w:rsidRPr="007309FE">
        <w:rPr>
          <w:lang w:val="it-IT"/>
        </w:rPr>
        <w:t>, fisica e sessuale non viene perpetrata solo da individui di sesso maschile</w:t>
      </w:r>
      <w:r w:rsidR="0071663C" w:rsidRPr="007309FE">
        <w:rPr>
          <w:lang w:val="it-IT"/>
        </w:rPr>
        <w:t xml:space="preserve">, </w:t>
      </w:r>
      <w:r w:rsidR="00891BA9" w:rsidRPr="007309FE">
        <w:rPr>
          <w:lang w:val="it-IT"/>
        </w:rPr>
        <w:t>bensì anche di sesso femminile e che non solo bambine/ragazze, bensì anche bambini/ragazzi ne sono spesso le vittime</w:t>
      </w:r>
      <w:r w:rsidR="0071663C" w:rsidRPr="007309FE">
        <w:rPr>
          <w:lang w:val="it-IT"/>
        </w:rPr>
        <w:t>.</w:t>
      </w:r>
    </w:p>
    <w:p w:rsidR="0071663C" w:rsidRPr="007309FE" w:rsidRDefault="0071663C" w:rsidP="0071663C">
      <w:pPr>
        <w:jc w:val="both"/>
        <w:rPr>
          <w:lang w:val="it-IT"/>
        </w:rPr>
      </w:pPr>
    </w:p>
    <w:p w:rsidR="00A04808" w:rsidRPr="007309FE" w:rsidRDefault="00891BA9" w:rsidP="00891BA9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7309FE">
        <w:rPr>
          <w:lang w:val="it-IT"/>
        </w:rPr>
        <w:t>Sono a conoscenza delle procedure da seguire e dei nominativi dei relativi (primi) interlocutori</w:t>
      </w:r>
      <w:r w:rsidR="0071663C" w:rsidRPr="007309FE">
        <w:rPr>
          <w:lang w:val="it-IT"/>
        </w:rPr>
        <w:t xml:space="preserve"> </w:t>
      </w:r>
      <w:r w:rsidRPr="007309FE">
        <w:rPr>
          <w:lang w:val="it-IT"/>
        </w:rPr>
        <w:t>per la diocesi di</w:t>
      </w:r>
      <w:r w:rsidR="002B6F52" w:rsidRPr="007309FE">
        <w:rPr>
          <w:lang w:val="it-IT"/>
        </w:rPr>
        <w:t xml:space="preserve"> Rottenburg-</w:t>
      </w:r>
      <w:r w:rsidRPr="007309FE">
        <w:rPr>
          <w:lang w:val="it-IT"/>
        </w:rPr>
        <w:t>Stoccarda</w:t>
      </w:r>
      <w:r w:rsidR="0071663C" w:rsidRPr="007309FE">
        <w:rPr>
          <w:lang w:val="it-IT"/>
        </w:rPr>
        <w:t xml:space="preserve">, </w:t>
      </w:r>
      <w:r w:rsidRPr="007309FE">
        <w:rPr>
          <w:lang w:val="it-IT"/>
        </w:rPr>
        <w:t>la mia associazione o il mio ente</w:t>
      </w:r>
      <w:r w:rsidR="0071663C" w:rsidRPr="007309FE">
        <w:rPr>
          <w:lang w:val="it-IT"/>
        </w:rPr>
        <w:t xml:space="preserve">. </w:t>
      </w:r>
    </w:p>
    <w:p w:rsidR="0071663C" w:rsidRPr="007309FE" w:rsidRDefault="00891BA9" w:rsidP="00A04808">
      <w:pPr>
        <w:pStyle w:val="Listenabsatz"/>
        <w:jc w:val="both"/>
        <w:rPr>
          <w:lang w:val="it-IT"/>
        </w:rPr>
      </w:pPr>
      <w:r w:rsidRPr="007309FE">
        <w:rPr>
          <w:lang w:val="it-IT"/>
        </w:rPr>
        <w:t xml:space="preserve">So dove posso trovare consiglio e consulenza o, all’occorrenza, aiuto e sostegno </w:t>
      </w:r>
      <w:r w:rsidR="00C82B5E" w:rsidRPr="007309FE">
        <w:rPr>
          <w:lang w:val="it-IT"/>
        </w:rPr>
        <w:t>per il</w:t>
      </w:r>
      <w:r w:rsidRPr="007309FE">
        <w:rPr>
          <w:lang w:val="it-IT"/>
        </w:rPr>
        <w:t xml:space="preserve"> chiarimento della questione e </w:t>
      </w:r>
      <w:r w:rsidR="00E56474" w:rsidRPr="007309FE">
        <w:rPr>
          <w:lang w:val="it-IT"/>
        </w:rPr>
        <w:t>non mancherò di richiederl</w:t>
      </w:r>
      <w:r w:rsidR="00C82B5E" w:rsidRPr="007309FE">
        <w:rPr>
          <w:lang w:val="it-IT"/>
        </w:rPr>
        <w:t>i</w:t>
      </w:r>
      <w:r w:rsidR="0071663C" w:rsidRPr="007309FE">
        <w:rPr>
          <w:lang w:val="it-IT"/>
        </w:rPr>
        <w:t>.</w:t>
      </w:r>
    </w:p>
    <w:p w:rsidR="0071663C" w:rsidRPr="007309FE" w:rsidRDefault="0071663C" w:rsidP="0071663C">
      <w:pPr>
        <w:jc w:val="both"/>
        <w:rPr>
          <w:lang w:val="it-IT"/>
        </w:rPr>
      </w:pPr>
    </w:p>
    <w:p w:rsidR="0071663C" w:rsidRPr="007309FE" w:rsidRDefault="00E56474" w:rsidP="00A04808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7309FE">
        <w:rPr>
          <w:lang w:val="it-IT"/>
        </w:rPr>
        <w:t>Sono consci</w:t>
      </w:r>
      <w:r w:rsidR="006B080F" w:rsidRPr="007309FE">
        <w:rPr>
          <w:lang w:val="it-IT"/>
        </w:rPr>
        <w:t>a/</w:t>
      </w:r>
      <w:r w:rsidRPr="007309FE">
        <w:rPr>
          <w:lang w:val="it-IT"/>
        </w:rPr>
        <w:t xml:space="preserve">o della mia particolare posizione di fiducia e di autorità nei confronti delle bambine e dei bambini, delle ragazze e dei ragazzi </w:t>
      </w:r>
      <w:r w:rsidR="00AC454C" w:rsidRPr="007309FE">
        <w:rPr>
          <w:lang w:val="it-IT"/>
        </w:rPr>
        <w:t>affidatimi e</w:t>
      </w:r>
      <w:r w:rsidRPr="007309FE">
        <w:rPr>
          <w:lang w:val="it-IT"/>
        </w:rPr>
        <w:t xml:space="preserve"> opero </w:t>
      </w:r>
      <w:r w:rsidR="00C82B5E" w:rsidRPr="007309FE">
        <w:rPr>
          <w:lang w:val="it-IT"/>
        </w:rPr>
        <w:t>in modo onesto e trasparente</w:t>
      </w:r>
      <w:r w:rsidR="0071663C" w:rsidRPr="007309FE">
        <w:rPr>
          <w:lang w:val="it-IT"/>
        </w:rPr>
        <w:t xml:space="preserve">. </w:t>
      </w:r>
      <w:r w:rsidRPr="007309FE">
        <w:rPr>
          <w:lang w:val="it-IT"/>
        </w:rPr>
        <w:t xml:space="preserve">Non sfrutto </w:t>
      </w:r>
      <w:r w:rsidR="00C82B5E" w:rsidRPr="007309FE">
        <w:rPr>
          <w:lang w:val="it-IT"/>
        </w:rPr>
        <w:t>situazioni di dipendenza</w:t>
      </w:r>
      <w:r w:rsidR="0071663C" w:rsidRPr="007309FE">
        <w:rPr>
          <w:lang w:val="it-IT"/>
        </w:rPr>
        <w:t>.</w:t>
      </w:r>
    </w:p>
    <w:p w:rsidR="0071663C" w:rsidRPr="007309FE" w:rsidRDefault="0071663C" w:rsidP="0071663C">
      <w:pPr>
        <w:jc w:val="both"/>
        <w:rPr>
          <w:lang w:val="it-IT"/>
        </w:rPr>
      </w:pPr>
    </w:p>
    <w:p w:rsidR="0071663C" w:rsidRPr="007309FE" w:rsidRDefault="00C82B5E" w:rsidP="00A04808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7309FE">
        <w:rPr>
          <w:lang w:val="it-IT"/>
        </w:rPr>
        <w:t>Sono consci</w:t>
      </w:r>
      <w:r w:rsidR="006B080F" w:rsidRPr="007309FE">
        <w:rPr>
          <w:lang w:val="it-IT"/>
        </w:rPr>
        <w:t>a/</w:t>
      </w:r>
      <w:r w:rsidRPr="007309FE">
        <w:rPr>
          <w:lang w:val="it-IT"/>
        </w:rPr>
        <w:t xml:space="preserve">o del fatto che </w:t>
      </w:r>
      <w:r w:rsidR="00FF7094" w:rsidRPr="007309FE">
        <w:rPr>
          <w:lang w:val="it-IT"/>
        </w:rPr>
        <w:t>qualsiasi atteggiamento sessualizzato</w:t>
      </w:r>
      <w:r w:rsidR="006B080F" w:rsidRPr="007309FE">
        <w:rPr>
          <w:lang w:val="it-IT"/>
        </w:rPr>
        <w:t xml:space="preserve"> con affidati </w:t>
      </w:r>
      <w:r w:rsidR="001E4708" w:rsidRPr="007309FE">
        <w:rPr>
          <w:lang w:val="it-IT"/>
        </w:rPr>
        <w:t xml:space="preserve">comporta </w:t>
      </w:r>
      <w:r w:rsidR="006B080F" w:rsidRPr="007309FE">
        <w:rPr>
          <w:lang w:val="it-IT"/>
        </w:rPr>
        <w:t>conseguenze disciplinari e/o penali</w:t>
      </w:r>
      <w:r w:rsidR="0071663C" w:rsidRPr="007309FE">
        <w:rPr>
          <w:lang w:val="it-IT"/>
        </w:rPr>
        <w:t>.</w:t>
      </w:r>
    </w:p>
    <w:p w:rsidR="0071663C" w:rsidRPr="007309FE" w:rsidRDefault="0071663C" w:rsidP="0071663C">
      <w:pPr>
        <w:jc w:val="both"/>
        <w:rPr>
          <w:lang w:val="it-IT"/>
        </w:rPr>
      </w:pPr>
    </w:p>
    <w:p w:rsidR="007A7886" w:rsidRPr="007309FE" w:rsidRDefault="001C1CED" w:rsidP="00A04808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7309FE">
        <w:rPr>
          <w:lang w:val="it-IT"/>
        </w:rPr>
        <w:t>Provvedo ad informarmi sul tema della</w:t>
      </w:r>
      <w:r w:rsidR="006B080F" w:rsidRPr="007309FE">
        <w:rPr>
          <w:lang w:val="it-IT"/>
        </w:rPr>
        <w:t xml:space="preserve"> violenza sessuale e sulle possibilità di prevenzione e prendo parte alle offerte formative secondo l’ordinamento sulla prevenzione della diocesi di </w:t>
      </w:r>
      <w:r w:rsidR="007A7886" w:rsidRPr="007309FE">
        <w:rPr>
          <w:lang w:val="it-IT"/>
        </w:rPr>
        <w:t>Rottenburg-</w:t>
      </w:r>
      <w:r w:rsidR="006B080F" w:rsidRPr="007309FE">
        <w:rPr>
          <w:lang w:val="it-IT"/>
        </w:rPr>
        <w:t>Stoccarda</w:t>
      </w:r>
      <w:r w:rsidR="007A7886" w:rsidRPr="007309FE">
        <w:rPr>
          <w:lang w:val="it-IT"/>
        </w:rPr>
        <w:t>.</w:t>
      </w:r>
    </w:p>
    <w:p w:rsidR="007A7886" w:rsidRPr="007309FE" w:rsidRDefault="007A7886" w:rsidP="0071663C">
      <w:pPr>
        <w:jc w:val="both"/>
        <w:rPr>
          <w:lang w:val="it-IT"/>
        </w:rPr>
      </w:pPr>
    </w:p>
    <w:p w:rsidR="00032485" w:rsidRPr="007309FE" w:rsidRDefault="00032485" w:rsidP="0071663C">
      <w:pPr>
        <w:jc w:val="both"/>
        <w:rPr>
          <w:highlight w:val="yellow"/>
          <w:lang w:val="it-IT"/>
        </w:rPr>
      </w:pPr>
    </w:p>
    <w:p w:rsidR="00032485" w:rsidRPr="007309FE" w:rsidRDefault="00032485" w:rsidP="0071663C">
      <w:pPr>
        <w:jc w:val="both"/>
        <w:rPr>
          <w:highlight w:val="yellow"/>
          <w:lang w:val="it-IT"/>
        </w:rPr>
      </w:pPr>
    </w:p>
    <w:p w:rsidR="00032485" w:rsidRPr="007309FE" w:rsidRDefault="00032485" w:rsidP="0071663C">
      <w:pPr>
        <w:jc w:val="both"/>
        <w:rPr>
          <w:highlight w:val="yellow"/>
          <w:lang w:val="it-IT"/>
        </w:rPr>
      </w:pPr>
    </w:p>
    <w:p w:rsidR="003F680D" w:rsidRPr="007309FE" w:rsidRDefault="003F680D" w:rsidP="0071663C">
      <w:pPr>
        <w:pBdr>
          <w:bottom w:val="single" w:sz="12" w:space="1" w:color="auto"/>
        </w:pBdr>
        <w:jc w:val="both"/>
        <w:rPr>
          <w:lang w:val="it-IT"/>
        </w:rPr>
      </w:pPr>
    </w:p>
    <w:p w:rsidR="0071663C" w:rsidRPr="007309FE" w:rsidRDefault="00C82B5E" w:rsidP="0071663C">
      <w:pPr>
        <w:jc w:val="both"/>
        <w:rPr>
          <w:lang w:val="it-IT"/>
        </w:rPr>
      </w:pPr>
      <w:r w:rsidRPr="007309FE">
        <w:rPr>
          <w:lang w:val="it-IT"/>
        </w:rPr>
        <w:t>luogo</w:t>
      </w:r>
      <w:r w:rsidR="00A01BAD" w:rsidRPr="007309FE">
        <w:rPr>
          <w:lang w:val="it-IT"/>
        </w:rPr>
        <w:t xml:space="preserve">, </w:t>
      </w:r>
      <w:r w:rsidRPr="007309FE">
        <w:rPr>
          <w:lang w:val="it-IT"/>
        </w:rPr>
        <w:t>data</w:t>
      </w:r>
      <w:r w:rsidR="0071663C" w:rsidRPr="007309FE">
        <w:rPr>
          <w:lang w:val="it-IT"/>
        </w:rPr>
        <w:t xml:space="preserve"> </w:t>
      </w:r>
      <w:r w:rsidR="003F680D" w:rsidRPr="007309FE">
        <w:rPr>
          <w:lang w:val="it-IT"/>
        </w:rPr>
        <w:tab/>
      </w:r>
      <w:r w:rsidR="003F680D" w:rsidRPr="007309FE">
        <w:rPr>
          <w:lang w:val="it-IT"/>
        </w:rPr>
        <w:tab/>
      </w:r>
      <w:r w:rsidR="003F680D" w:rsidRPr="007309FE">
        <w:rPr>
          <w:lang w:val="it-IT"/>
        </w:rPr>
        <w:tab/>
      </w:r>
      <w:r w:rsidR="003F680D" w:rsidRPr="007309FE">
        <w:rPr>
          <w:lang w:val="it-IT"/>
        </w:rPr>
        <w:tab/>
      </w:r>
      <w:r w:rsidR="003F680D" w:rsidRPr="007309FE">
        <w:rPr>
          <w:lang w:val="it-IT"/>
        </w:rPr>
        <w:tab/>
      </w:r>
      <w:r w:rsidR="003F680D" w:rsidRPr="007309FE">
        <w:rPr>
          <w:lang w:val="it-IT"/>
        </w:rPr>
        <w:tab/>
      </w:r>
      <w:r w:rsidR="003F680D" w:rsidRPr="007309FE">
        <w:rPr>
          <w:lang w:val="it-IT"/>
        </w:rPr>
        <w:tab/>
      </w:r>
      <w:r w:rsidR="003F680D" w:rsidRPr="007309FE">
        <w:rPr>
          <w:lang w:val="it-IT"/>
        </w:rPr>
        <w:tab/>
      </w:r>
      <w:r w:rsidRPr="007309FE">
        <w:rPr>
          <w:lang w:val="it-IT"/>
        </w:rPr>
        <w:t>firma</w:t>
      </w:r>
    </w:p>
    <w:p w:rsidR="00032485" w:rsidRPr="007309FE" w:rsidRDefault="00032485" w:rsidP="0071663C">
      <w:pPr>
        <w:jc w:val="both"/>
        <w:rPr>
          <w:lang w:val="it-IT"/>
        </w:rPr>
      </w:pPr>
    </w:p>
    <w:sectPr w:rsidR="00032485" w:rsidRPr="007309FE">
      <w:headerReference w:type="default" r:id="rId9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05" w:rsidRDefault="00282905" w:rsidP="003F680D">
      <w:r>
        <w:separator/>
      </w:r>
    </w:p>
  </w:endnote>
  <w:endnote w:type="continuationSeparator" w:id="0">
    <w:p w:rsidR="00282905" w:rsidRDefault="00282905" w:rsidP="003F680D">
      <w:r>
        <w:continuationSeparator/>
      </w:r>
    </w:p>
  </w:endnote>
  <w:endnote w:id="1">
    <w:p w:rsidR="00F229E8" w:rsidRPr="00C82B5E" w:rsidRDefault="00F229E8">
      <w:pPr>
        <w:pStyle w:val="Endnotentext"/>
        <w:rPr>
          <w:lang w:val="it-IT"/>
        </w:rPr>
      </w:pPr>
      <w:r>
        <w:rPr>
          <w:rStyle w:val="Endnotenzeichen"/>
        </w:rPr>
        <w:endnoteRef/>
      </w:r>
      <w:r w:rsidRPr="00C82B5E">
        <w:rPr>
          <w:lang w:val="it-IT"/>
        </w:rPr>
        <w:t xml:space="preserve"> </w:t>
      </w:r>
      <w:r w:rsidR="00C82B5E" w:rsidRPr="00C82B5E">
        <w:rPr>
          <w:lang w:val="it-IT"/>
        </w:rPr>
        <w:t>Codice</w:t>
      </w:r>
      <w:r w:rsidR="006B080F">
        <w:rPr>
          <w:lang w:val="it-IT"/>
        </w:rPr>
        <w:t xml:space="preserve"> </w:t>
      </w:r>
      <w:r w:rsidR="00C82B5E" w:rsidRPr="00C82B5E">
        <w:rPr>
          <w:lang w:val="it-IT"/>
        </w:rPr>
        <w:t xml:space="preserve">di comportamento modello della diocesi di </w:t>
      </w:r>
      <w:r w:rsidRPr="00C82B5E">
        <w:rPr>
          <w:lang w:val="it-IT"/>
        </w:rPr>
        <w:t>Rottenburg-</w:t>
      </w:r>
      <w:r w:rsidR="00C82B5E" w:rsidRPr="00C82B5E">
        <w:rPr>
          <w:lang w:val="it-IT"/>
        </w:rPr>
        <w:t>Stoccarda</w:t>
      </w:r>
      <w:r w:rsidRPr="00C82B5E">
        <w:rPr>
          <w:lang w:val="it-IT"/>
        </w:rPr>
        <w:t xml:space="preserve"> </w:t>
      </w:r>
      <w:r w:rsidR="00C82B5E" w:rsidRPr="00C82B5E">
        <w:rPr>
          <w:lang w:val="it-IT"/>
        </w:rPr>
        <w:t>secondo</w:t>
      </w:r>
      <w:r w:rsidRPr="00C82B5E">
        <w:rPr>
          <w:lang w:val="it-IT"/>
        </w:rPr>
        <w:t xml:space="preserve"> </w:t>
      </w:r>
      <w:r w:rsidR="000E03C4">
        <w:rPr>
          <w:lang w:val="it-IT"/>
        </w:rPr>
        <w:t>l’</w:t>
      </w:r>
      <w:r w:rsidRPr="00C82B5E">
        <w:rPr>
          <w:lang w:val="it-IT"/>
        </w:rPr>
        <w:t>„</w:t>
      </w:r>
      <w:r w:rsidR="00C82B5E" w:rsidRPr="00C82B5E">
        <w:rPr>
          <w:lang w:val="it-IT"/>
        </w:rPr>
        <w:t xml:space="preserve">Ordinamento </w:t>
      </w:r>
      <w:r w:rsidR="006B080F">
        <w:rPr>
          <w:lang w:val="it-IT"/>
        </w:rPr>
        <w:t>sul</w:t>
      </w:r>
      <w:r w:rsidR="00C82B5E" w:rsidRPr="00C82B5E">
        <w:rPr>
          <w:lang w:val="it-IT"/>
        </w:rPr>
        <w:t>la prevenzione di abuso sessuale su minori</w:t>
      </w:r>
      <w:r w:rsidRPr="00C82B5E">
        <w:rPr>
          <w:lang w:val="it-IT"/>
        </w:rPr>
        <w:t xml:space="preserve"> </w:t>
      </w:r>
      <w:r w:rsidR="00C82B5E">
        <w:rPr>
          <w:lang w:val="it-IT"/>
        </w:rPr>
        <w:t>e adulti affidati</w:t>
      </w:r>
      <w:r w:rsidR="006B080F">
        <w:rPr>
          <w:lang w:val="it-IT"/>
        </w:rPr>
        <w:t xml:space="preserve"> nella diocesi di</w:t>
      </w:r>
      <w:r w:rsidRPr="00C82B5E">
        <w:rPr>
          <w:lang w:val="it-IT"/>
        </w:rPr>
        <w:t xml:space="preserve"> </w:t>
      </w:r>
      <w:r w:rsidR="006B080F">
        <w:rPr>
          <w:lang w:val="it-IT"/>
        </w:rPr>
        <w:t>Rotten</w:t>
      </w:r>
      <w:r w:rsidRPr="00C82B5E">
        <w:rPr>
          <w:lang w:val="it-IT"/>
        </w:rPr>
        <w:t>burg-</w:t>
      </w:r>
      <w:r w:rsidR="006B080F">
        <w:rPr>
          <w:lang w:val="it-IT"/>
        </w:rPr>
        <w:t>Stoccarda</w:t>
      </w:r>
      <w:r w:rsidRPr="00C82B5E">
        <w:rPr>
          <w:lang w:val="it-IT"/>
        </w:rPr>
        <w:t xml:space="preserve">“ </w:t>
      </w:r>
      <w:r w:rsidR="006B080F">
        <w:rPr>
          <w:lang w:val="it-IT"/>
        </w:rPr>
        <w:t>del</w:t>
      </w:r>
      <w:r w:rsidRPr="00C82B5E">
        <w:rPr>
          <w:lang w:val="it-IT"/>
        </w:rPr>
        <w:t xml:space="preserve"> 10.11.2015 (KABl 15/2015)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05" w:rsidRDefault="00282905" w:rsidP="003F680D">
      <w:r>
        <w:separator/>
      </w:r>
    </w:p>
  </w:footnote>
  <w:footnote w:type="continuationSeparator" w:id="0">
    <w:p w:rsidR="00282905" w:rsidRDefault="00282905" w:rsidP="003F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2" w:rsidRDefault="00D53AC2">
    <w:pPr>
      <w:pStyle w:val="Kopfzeile"/>
    </w:pPr>
    <w:r>
      <w:rPr>
        <w:noProof/>
        <w:lang w:val="it-IT" w:eastAsia="it-IT"/>
      </w:rPr>
      <w:drawing>
        <wp:inline distT="0" distB="0" distL="0" distR="0" wp14:anchorId="341F9692" wp14:editId="3AE01F8E">
          <wp:extent cx="1213485" cy="530225"/>
          <wp:effectExtent l="0" t="0" r="5715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it-IT" w:eastAsia="it-IT"/>
      </w:rPr>
      <w:drawing>
        <wp:inline distT="0" distB="0" distL="0" distR="0" wp14:anchorId="43274D1F" wp14:editId="55C6837D">
          <wp:extent cx="982980" cy="305339"/>
          <wp:effectExtent l="0" t="0" r="762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even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0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D74"/>
    <w:multiLevelType w:val="hybridMultilevel"/>
    <w:tmpl w:val="21342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2F6029C4"/>
    <w:multiLevelType w:val="hybridMultilevel"/>
    <w:tmpl w:val="F6C8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3C"/>
    <w:rsid w:val="000311D5"/>
    <w:rsid w:val="00032485"/>
    <w:rsid w:val="00036DA4"/>
    <w:rsid w:val="000563F4"/>
    <w:rsid w:val="000E03C4"/>
    <w:rsid w:val="00111459"/>
    <w:rsid w:val="001163A9"/>
    <w:rsid w:val="00180D90"/>
    <w:rsid w:val="00197E9A"/>
    <w:rsid w:val="001B017E"/>
    <w:rsid w:val="001C1CED"/>
    <w:rsid w:val="001D484A"/>
    <w:rsid w:val="001E4708"/>
    <w:rsid w:val="00207934"/>
    <w:rsid w:val="002218E9"/>
    <w:rsid w:val="00253A03"/>
    <w:rsid w:val="00267AE4"/>
    <w:rsid w:val="00282905"/>
    <w:rsid w:val="002B6F52"/>
    <w:rsid w:val="002F4B7F"/>
    <w:rsid w:val="003C3C68"/>
    <w:rsid w:val="003F680D"/>
    <w:rsid w:val="00404D52"/>
    <w:rsid w:val="00412084"/>
    <w:rsid w:val="0042379B"/>
    <w:rsid w:val="00427517"/>
    <w:rsid w:val="0044590F"/>
    <w:rsid w:val="0047483E"/>
    <w:rsid w:val="004F706C"/>
    <w:rsid w:val="005C070D"/>
    <w:rsid w:val="005F6C89"/>
    <w:rsid w:val="006B080F"/>
    <w:rsid w:val="006C0D93"/>
    <w:rsid w:val="007013F4"/>
    <w:rsid w:val="0071663C"/>
    <w:rsid w:val="007309FE"/>
    <w:rsid w:val="007A7886"/>
    <w:rsid w:val="007D2ECE"/>
    <w:rsid w:val="007D3B00"/>
    <w:rsid w:val="00817461"/>
    <w:rsid w:val="00843DC3"/>
    <w:rsid w:val="00891BA9"/>
    <w:rsid w:val="008D262F"/>
    <w:rsid w:val="009877A8"/>
    <w:rsid w:val="009F6052"/>
    <w:rsid w:val="00A01BAD"/>
    <w:rsid w:val="00A04808"/>
    <w:rsid w:val="00A31158"/>
    <w:rsid w:val="00A543EB"/>
    <w:rsid w:val="00A66BB9"/>
    <w:rsid w:val="00AC454C"/>
    <w:rsid w:val="00AF2DFA"/>
    <w:rsid w:val="00C0166D"/>
    <w:rsid w:val="00C71210"/>
    <w:rsid w:val="00C82B5E"/>
    <w:rsid w:val="00CC7F38"/>
    <w:rsid w:val="00D53AC2"/>
    <w:rsid w:val="00D54143"/>
    <w:rsid w:val="00D57937"/>
    <w:rsid w:val="00D96EE5"/>
    <w:rsid w:val="00DF1101"/>
    <w:rsid w:val="00E56474"/>
    <w:rsid w:val="00EA33F3"/>
    <w:rsid w:val="00ED51AE"/>
    <w:rsid w:val="00EF39A0"/>
    <w:rsid w:val="00F229E8"/>
    <w:rsid w:val="00F738A8"/>
    <w:rsid w:val="00F860EF"/>
    <w:rsid w:val="00FB25EB"/>
    <w:rsid w:val="00FC092D"/>
    <w:rsid w:val="00FD37D7"/>
    <w:rsid w:val="00FF4927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1663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3F68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680D"/>
    <w:rPr>
      <w:rFonts w:ascii="Arial" w:hAnsi="Arial"/>
    </w:rPr>
  </w:style>
  <w:style w:type="character" w:styleId="Funotenzeichen">
    <w:name w:val="footnote reference"/>
    <w:basedOn w:val="Absatz-Standardschriftart"/>
    <w:rsid w:val="003F680D"/>
    <w:rPr>
      <w:vertAlign w:val="superscript"/>
    </w:rPr>
  </w:style>
  <w:style w:type="character" w:styleId="Kommentarzeichen">
    <w:name w:val="annotation reference"/>
    <w:basedOn w:val="Absatz-Standardschriftart"/>
    <w:rsid w:val="002B6F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F5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B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6F5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B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AC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5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3AC2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F229E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229E8"/>
    <w:rPr>
      <w:rFonts w:ascii="Arial" w:hAnsi="Arial"/>
    </w:rPr>
  </w:style>
  <w:style w:type="character" w:styleId="Endnotenzeichen">
    <w:name w:val="endnote reference"/>
    <w:basedOn w:val="Absatz-Standardschriftart"/>
    <w:rsid w:val="00F22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1663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3F68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680D"/>
    <w:rPr>
      <w:rFonts w:ascii="Arial" w:hAnsi="Arial"/>
    </w:rPr>
  </w:style>
  <w:style w:type="character" w:styleId="Funotenzeichen">
    <w:name w:val="footnote reference"/>
    <w:basedOn w:val="Absatz-Standardschriftart"/>
    <w:rsid w:val="003F680D"/>
    <w:rPr>
      <w:vertAlign w:val="superscript"/>
    </w:rPr>
  </w:style>
  <w:style w:type="character" w:styleId="Kommentarzeichen">
    <w:name w:val="annotation reference"/>
    <w:basedOn w:val="Absatz-Standardschriftart"/>
    <w:rsid w:val="002B6F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F5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B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6F5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B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AC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5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3AC2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F229E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229E8"/>
    <w:rPr>
      <w:rFonts w:ascii="Arial" w:hAnsi="Arial"/>
    </w:rPr>
  </w:style>
  <w:style w:type="character" w:styleId="Endnotenzeichen">
    <w:name w:val="endnote reference"/>
    <w:basedOn w:val="Absatz-Standardschriftart"/>
    <w:rsid w:val="00F22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30DD-12D4-4533-9144-50E48790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Giovanna</cp:lastModifiedBy>
  <cp:revision>2</cp:revision>
  <cp:lastPrinted>2016-07-25T14:13:00Z</cp:lastPrinted>
  <dcterms:created xsi:type="dcterms:W3CDTF">2016-09-10T10:31:00Z</dcterms:created>
  <dcterms:modified xsi:type="dcterms:W3CDTF">2016-09-10T10:31:00Z</dcterms:modified>
</cp:coreProperties>
</file>