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C3" w:rsidRPr="00F746C7" w:rsidRDefault="005E57C3" w:rsidP="00515B29">
      <w:pPr>
        <w:pStyle w:val="Titel"/>
        <w:rPr>
          <w:sz w:val="44"/>
          <w:lang w:val="hr-HR"/>
        </w:rPr>
      </w:pPr>
      <w:r w:rsidRPr="00F746C7">
        <w:rPr>
          <w:sz w:val="44"/>
          <w:lang w:val="hr-HR"/>
        </w:rPr>
        <w:t>Poštovani i dragi volonteri!</w:t>
      </w:r>
    </w:p>
    <w:p w:rsidR="005E57C3" w:rsidRPr="00F746C7" w:rsidRDefault="005E57C3" w:rsidP="00515B29">
      <w:pPr>
        <w:jc w:val="both"/>
        <w:rPr>
          <w:lang w:val="hr-HR"/>
        </w:rPr>
      </w:pPr>
      <w:r w:rsidRPr="00F746C7">
        <w:rPr>
          <w:lang w:val="hr-HR"/>
        </w:rPr>
        <w:t xml:space="preserve">Želite svoje vrijeme, ideje i svoj trud unijeti u naš rad s djecom i mladima, prenositi vjeru, osmišljavati slobodno vrijeme. To nas raduje, jer </w:t>
      </w:r>
      <w:r>
        <w:rPr>
          <w:lang w:val="hr-HR"/>
        </w:rPr>
        <w:t>C</w:t>
      </w:r>
      <w:r w:rsidRPr="00F746C7">
        <w:rPr>
          <w:lang w:val="hr-HR"/>
        </w:rPr>
        <w:t xml:space="preserve">rkva treba ljude poput vas! </w:t>
      </w: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  <w:r>
        <w:rPr>
          <w:lang w:val="hr-HR"/>
        </w:rPr>
        <w:t>A sada vas mi molimo</w:t>
      </w:r>
      <w:r w:rsidRPr="00F746C7">
        <w:rPr>
          <w:lang w:val="hr-HR"/>
        </w:rPr>
        <w:t xml:space="preserve"> da nam predate Pro</w:t>
      </w:r>
      <w:r>
        <w:rPr>
          <w:lang w:val="hr-HR"/>
        </w:rPr>
        <w:t>šireno uvjerenje</w:t>
      </w:r>
      <w:r w:rsidRPr="00F746C7">
        <w:rPr>
          <w:lang w:val="hr-HR"/>
        </w:rPr>
        <w:t xml:space="preserve"> o nekažnjavanju. Možda ćete se pitati koja je svrha toga, možda ćete osjetiti da </w:t>
      </w:r>
      <w:r>
        <w:rPr>
          <w:lang w:val="hr-HR"/>
        </w:rPr>
        <w:t>smo sumnjičavi prema vama, što vas može razljutiti</w:t>
      </w:r>
      <w:r w:rsidRPr="00F746C7">
        <w:rPr>
          <w:lang w:val="hr-HR"/>
        </w:rPr>
        <w:t xml:space="preserve">. Zbog čega takva birokratska prepreka prije vašeg </w:t>
      </w:r>
      <w:r>
        <w:rPr>
          <w:lang w:val="hr-HR"/>
        </w:rPr>
        <w:t>dobrovoljnog rada</w:t>
      </w:r>
      <w:r w:rsidRPr="00F746C7">
        <w:rPr>
          <w:lang w:val="hr-HR"/>
        </w:rPr>
        <w:t>?!</w:t>
      </w: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b/>
          <w:lang w:val="hr-HR"/>
        </w:rPr>
      </w:pPr>
      <w:r w:rsidRPr="00F746C7">
        <w:rPr>
          <w:b/>
          <w:lang w:val="hr-HR"/>
        </w:rPr>
        <w:t xml:space="preserve">Molimo vas da nastavite čitati. Uvjereni smo da ćete razumjeti </w:t>
      </w:r>
      <w:r>
        <w:rPr>
          <w:b/>
          <w:lang w:val="hr-HR"/>
        </w:rPr>
        <w:t>našu molbu.</w:t>
      </w: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  <w:r w:rsidRPr="00F746C7">
        <w:rPr>
          <w:lang w:val="hr-HR"/>
        </w:rPr>
        <w:t>Radi se, naime, o zaštiti djece i mladih od nasilja i spolnog zlostavljanja. Povjereni su nam kao odgovornoj ustanovi i imaju pr</w:t>
      </w:r>
      <w:bookmarkStart w:id="0" w:name="_GoBack"/>
      <w:bookmarkEnd w:id="0"/>
      <w:r w:rsidRPr="00F746C7">
        <w:rPr>
          <w:lang w:val="hr-HR"/>
        </w:rPr>
        <w:t xml:space="preserve">avo ovdje pronaći mjesto na kojem </w:t>
      </w:r>
      <w:r>
        <w:rPr>
          <w:lang w:val="hr-HR"/>
        </w:rPr>
        <w:t>su n</w:t>
      </w:r>
      <w:r w:rsidRPr="00F746C7">
        <w:rPr>
          <w:lang w:val="hr-HR"/>
        </w:rPr>
        <w:t>jihova</w:t>
      </w:r>
      <w:r>
        <w:rPr>
          <w:lang w:val="hr-HR"/>
        </w:rPr>
        <w:t xml:space="preserve"> duša i njihovo tijelo zaštićeni</w:t>
      </w:r>
      <w:r w:rsidRPr="00F746C7">
        <w:rPr>
          <w:lang w:val="hr-HR"/>
        </w:rPr>
        <w:t xml:space="preserve"> od napada. Možd</w:t>
      </w:r>
      <w:r>
        <w:rPr>
          <w:lang w:val="hr-HR"/>
        </w:rPr>
        <w:t>a su i</w:t>
      </w:r>
      <w:r w:rsidRPr="00F746C7">
        <w:rPr>
          <w:lang w:val="hr-HR"/>
        </w:rPr>
        <w:t xml:space="preserve"> vaša vlastita djeca </w:t>
      </w:r>
      <w:r>
        <w:rPr>
          <w:lang w:val="hr-HR"/>
        </w:rPr>
        <w:t>uključena u</w:t>
      </w:r>
      <w:r w:rsidRPr="00F746C7">
        <w:rPr>
          <w:lang w:val="hr-HR"/>
        </w:rPr>
        <w:t xml:space="preserve"> aktivnost</w:t>
      </w:r>
      <w:r>
        <w:rPr>
          <w:lang w:val="hr-HR"/>
        </w:rPr>
        <w:t>i</w:t>
      </w:r>
      <w:r w:rsidRPr="00F746C7">
        <w:rPr>
          <w:lang w:val="hr-HR"/>
        </w:rPr>
        <w:t xml:space="preserve"> Crkve? Želimo da se svi oni kod nas mogu razvijati, tj. da čuju </w:t>
      </w:r>
      <w:r w:rsidRPr="00F746C7">
        <w:rPr>
          <w:u w:val="single"/>
          <w:lang w:val="hr-HR"/>
        </w:rPr>
        <w:t>i</w:t>
      </w:r>
      <w:r>
        <w:rPr>
          <w:lang w:val="hr-HR"/>
        </w:rPr>
        <w:t xml:space="preserve"> dožive R</w:t>
      </w:r>
      <w:r w:rsidRPr="00F746C7">
        <w:rPr>
          <w:lang w:val="hr-HR"/>
        </w:rPr>
        <w:t>adosnu vijest. I u dijecezi Rottenburg-Stuttgart bilo je</w:t>
      </w:r>
      <w:r>
        <w:rPr>
          <w:lang w:val="hr-HR"/>
        </w:rPr>
        <w:t>, nažalost,</w:t>
      </w:r>
      <w:r w:rsidRPr="00F746C7">
        <w:rPr>
          <w:lang w:val="hr-HR"/>
        </w:rPr>
        <w:t xml:space="preserve"> - kao i u drugim institucijama - slučajeva spolnog zlostavljanja od strane stalno zaposlenog osoblja i volontera. Dijeceza Rottenburg-Stuttgart želi učiti iz svojeg gorkog iskustva te je naumila sustavno izgraditi zaštitu svojih štićenika. U Pravilniku o prevenciji iz studenog 2015. biskup dr. Gebhard Fürst napisao je, među ostalim,: „</w:t>
      </w:r>
      <w:r w:rsidRPr="00F746C7">
        <w:rPr>
          <w:i/>
          <w:lang w:val="hr-HR"/>
        </w:rPr>
        <w:t xml:space="preserve">Dostojanstvo i integritet djece, mladih i odraslih štićenika te njihova prava valja poštovati. </w:t>
      </w:r>
      <w:r>
        <w:rPr>
          <w:i/>
          <w:lang w:val="hr-HR"/>
        </w:rPr>
        <w:t>Nasilnog ponašanja ne smije biti</w:t>
      </w:r>
      <w:r w:rsidRPr="00F746C7">
        <w:rPr>
          <w:i/>
          <w:lang w:val="hr-HR"/>
        </w:rPr>
        <w:t>. Kršenje psihičkih i fizičkih granica valja izbjegavati.“</w:t>
      </w: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  <w:r w:rsidRPr="00F746C7">
        <w:rPr>
          <w:lang w:val="hr-HR"/>
        </w:rPr>
        <w:t xml:space="preserve">U tome važnu ulogu igra predočenje </w:t>
      </w:r>
      <w:r>
        <w:rPr>
          <w:lang w:val="hr-HR"/>
        </w:rPr>
        <w:t>Proširenog uvjerenja</w:t>
      </w:r>
      <w:r w:rsidRPr="00F746C7">
        <w:rPr>
          <w:lang w:val="hr-HR"/>
        </w:rPr>
        <w:t xml:space="preserve"> o nekažnjavanju i dodatne Izjave o samoinicijativnom informiranju koje vas ovim putem molimo. </w:t>
      </w:r>
      <w:r>
        <w:rPr>
          <w:lang w:val="hr-HR"/>
        </w:rPr>
        <w:t>Time ispunjavamo</w:t>
      </w:r>
      <w:r w:rsidRPr="00F746C7">
        <w:rPr>
          <w:lang w:val="hr-HR"/>
        </w:rPr>
        <w:t xml:space="preserve"> zahtjev državnih tijela koji vrijedi za sve organizacije koje rade s djecom i mladima, dakle i za sportske udruge i vatrogasnu mladež. </w:t>
      </w: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  <w:r w:rsidRPr="00F746C7">
        <w:rPr>
          <w:lang w:val="hr-HR"/>
        </w:rPr>
        <w:t>Na taj se način želi isključiti da netko, tko je npr. već osuđivan zbog spolnog zlostavljanja</w:t>
      </w:r>
      <w:r>
        <w:rPr>
          <w:lang w:val="hr-HR"/>
        </w:rPr>
        <w:t>,</w:t>
      </w:r>
      <w:r w:rsidRPr="00F746C7">
        <w:rPr>
          <w:lang w:val="hr-HR"/>
        </w:rPr>
        <w:t xml:space="preserve"> s djecom ili mladima</w:t>
      </w:r>
      <w:r>
        <w:rPr>
          <w:lang w:val="hr-HR"/>
        </w:rPr>
        <w:t xml:space="preserve"> uspostavlja </w:t>
      </w:r>
      <w:r w:rsidRPr="00F746C7">
        <w:rPr>
          <w:lang w:val="hr-HR"/>
        </w:rPr>
        <w:t>odnos povjerenja. Zlostavljači se, naime, u organizaciji često nametnu kao „ne</w:t>
      </w:r>
      <w:r>
        <w:rPr>
          <w:lang w:val="hr-HR"/>
        </w:rPr>
        <w:t>zamjenjivi</w:t>
      </w:r>
      <w:r w:rsidRPr="00F746C7">
        <w:rPr>
          <w:lang w:val="hr-HR"/>
        </w:rPr>
        <w:t>“ te isprva grade pr</w:t>
      </w:r>
      <w:r>
        <w:rPr>
          <w:lang w:val="hr-HR"/>
        </w:rPr>
        <w:t>ividno brižne</w:t>
      </w:r>
      <w:r w:rsidRPr="00F746C7">
        <w:rPr>
          <w:lang w:val="hr-HR"/>
        </w:rPr>
        <w:t xml:space="preserve"> odnose s mladima koje potom sve više zlo</w:t>
      </w:r>
      <w:r>
        <w:rPr>
          <w:lang w:val="hr-HR"/>
        </w:rPr>
        <w:t>rabe za svoje potrebe spolne moći</w:t>
      </w:r>
      <w:r w:rsidRPr="00F746C7">
        <w:rPr>
          <w:lang w:val="hr-HR"/>
        </w:rPr>
        <w:t>. Prijeteći prisiljavaju svoje žrtve na šutnju</w:t>
      </w:r>
      <w:r>
        <w:rPr>
          <w:lang w:val="hr-HR"/>
        </w:rPr>
        <w:t>; žrtve su uzrujane, usamljene, p</w:t>
      </w:r>
      <w:r w:rsidRPr="00F746C7">
        <w:rPr>
          <w:lang w:val="hr-HR"/>
        </w:rPr>
        <w:t>ovrije</w:t>
      </w:r>
      <w:r>
        <w:rPr>
          <w:lang w:val="hr-HR"/>
        </w:rPr>
        <w:t xml:space="preserve">đene i </w:t>
      </w:r>
      <w:r w:rsidRPr="00F746C7">
        <w:rPr>
          <w:lang w:val="hr-HR"/>
        </w:rPr>
        <w:t>posramljene. No, odgovornost snose isključivo počinitelji.</w:t>
      </w: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  <w:r w:rsidRPr="00F746C7">
        <w:rPr>
          <w:lang w:val="hr-HR"/>
        </w:rPr>
        <w:t>Ti ljudi pov</w:t>
      </w:r>
      <w:r>
        <w:rPr>
          <w:lang w:val="hr-HR"/>
        </w:rPr>
        <w:t xml:space="preserve">ređuju osobnost svojih žrtava </w:t>
      </w:r>
      <w:r w:rsidRPr="00F746C7">
        <w:rPr>
          <w:lang w:val="hr-HR"/>
        </w:rPr>
        <w:t>i temelj našeg suživota: povjerenje i ljubav. Našim mjerama dajemo im signal: kod nas nema prostora za zlo</w:t>
      </w:r>
      <w:r>
        <w:rPr>
          <w:lang w:val="hr-HR"/>
        </w:rPr>
        <w:t>stavljanje</w:t>
      </w:r>
      <w:r w:rsidRPr="00F746C7">
        <w:rPr>
          <w:lang w:val="hr-HR"/>
        </w:rPr>
        <w:t xml:space="preserve"> (usp. </w:t>
      </w:r>
      <w:hyperlink r:id="rId8" w:history="1">
        <w:r w:rsidRPr="00F746C7">
          <w:rPr>
            <w:rStyle w:val="Hyperlink"/>
            <w:lang w:val="hr-HR"/>
          </w:rPr>
          <w:t>www.kein-raum-fuer-missbrauch.de</w:t>
        </w:r>
      </w:hyperlink>
      <w:r w:rsidRPr="00F746C7">
        <w:rPr>
          <w:lang w:val="hr-HR"/>
        </w:rPr>
        <w:t>), a žrtve kod nas pronalaze p</w:t>
      </w:r>
      <w:r>
        <w:rPr>
          <w:lang w:val="hr-HR"/>
        </w:rPr>
        <w:t>omoć i potporu.</w:t>
      </w:r>
      <w:r w:rsidRPr="00F746C7">
        <w:rPr>
          <w:lang w:val="hr-HR"/>
        </w:rPr>
        <w:t xml:space="preserve">   </w:t>
      </w: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  <w:r w:rsidRPr="00F746C7">
        <w:rPr>
          <w:lang w:val="hr-HR"/>
        </w:rPr>
        <w:t xml:space="preserve">Stoga vas molimo da uložite malo truda: nabavite </w:t>
      </w:r>
      <w:r w:rsidRPr="00F746C7">
        <w:rPr>
          <w:b/>
          <w:lang w:val="hr-HR"/>
        </w:rPr>
        <w:t>Proširen</w:t>
      </w:r>
      <w:r>
        <w:rPr>
          <w:b/>
          <w:lang w:val="hr-HR"/>
        </w:rPr>
        <w:t xml:space="preserve">o uvjerenje </w:t>
      </w:r>
      <w:r w:rsidRPr="00F746C7">
        <w:rPr>
          <w:b/>
          <w:lang w:val="hr-HR"/>
        </w:rPr>
        <w:t xml:space="preserve">o nekažnjavanju i </w:t>
      </w:r>
      <w:r w:rsidRPr="00F746C7">
        <w:rPr>
          <w:lang w:val="hr-HR"/>
        </w:rPr>
        <w:t xml:space="preserve">potpišite </w:t>
      </w:r>
      <w:r w:rsidRPr="00F746C7">
        <w:rPr>
          <w:b/>
          <w:lang w:val="hr-HR"/>
        </w:rPr>
        <w:t>„Izjavu o samostalnom informiranju”.</w:t>
      </w: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  <w:r w:rsidRPr="00F746C7">
        <w:rPr>
          <w:lang w:val="hr-HR"/>
        </w:rPr>
        <w:t xml:space="preserve">Još jedan važan element našeg koncepta zaštite je takozvani </w:t>
      </w:r>
      <w:r w:rsidRPr="00F746C7">
        <w:rPr>
          <w:b/>
          <w:lang w:val="hr-HR"/>
        </w:rPr>
        <w:t>„Kodeks ponašanja“</w:t>
      </w:r>
      <w:r w:rsidRPr="00F746C7">
        <w:rPr>
          <w:lang w:val="hr-HR"/>
        </w:rPr>
        <w:t xml:space="preserve"> koji ćete pronaći na poleđini. Opisuje naše vrijednosti i naše nakane. Molimo vas da pažljivo pročitate tekst (na poleđini) i da svojim potpisom </w:t>
      </w:r>
      <w:r>
        <w:rPr>
          <w:lang w:val="hr-HR"/>
        </w:rPr>
        <w:t>potvrdite</w:t>
      </w:r>
      <w:r w:rsidRPr="00F746C7">
        <w:rPr>
          <w:lang w:val="hr-HR"/>
        </w:rPr>
        <w:t xml:space="preserve"> da zastupate te vrijednosti i ciljeve.</w:t>
      </w: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  <w:r w:rsidRPr="00F746C7">
        <w:rPr>
          <w:lang w:val="hr-HR"/>
        </w:rPr>
        <w:lastRenderedPageBreak/>
        <w:t>Možda ćete o sadržaju porazgovarati s vašim župljanima i promisliti što</w:t>
      </w:r>
      <w:r>
        <w:rPr>
          <w:lang w:val="hr-HR"/>
        </w:rPr>
        <w:t xml:space="preserve"> konkretno</w:t>
      </w:r>
      <w:r w:rsidRPr="00F746C7">
        <w:rPr>
          <w:lang w:val="hr-HR"/>
        </w:rPr>
        <w:t xml:space="preserve"> znače te uopćene rečenice. Na taj način </w:t>
      </w:r>
      <w:r>
        <w:rPr>
          <w:lang w:val="hr-HR"/>
        </w:rPr>
        <w:t xml:space="preserve">neće zaživjeti samo </w:t>
      </w:r>
      <w:r w:rsidRPr="00F746C7">
        <w:rPr>
          <w:lang w:val="hr-HR"/>
        </w:rPr>
        <w:t>zaštita djece! Naša crkvena zajednica treba biti sigurno mjesto</w:t>
      </w:r>
      <w:r>
        <w:rPr>
          <w:lang w:val="hr-HR"/>
        </w:rPr>
        <w:t>,</w:t>
      </w:r>
      <w:r w:rsidRPr="00F746C7">
        <w:rPr>
          <w:lang w:val="hr-HR"/>
        </w:rPr>
        <w:t xml:space="preserve"> ispunjeno životom</w:t>
      </w:r>
      <w:r>
        <w:rPr>
          <w:lang w:val="hr-HR"/>
        </w:rPr>
        <w:t>, za sve koji ovdje zajedno</w:t>
      </w:r>
      <w:r w:rsidRPr="00F746C7">
        <w:rPr>
          <w:lang w:val="hr-HR"/>
        </w:rPr>
        <w:t xml:space="preserve"> žive i vjeruju. </w:t>
      </w: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  <w:r w:rsidRPr="00F746C7">
        <w:rPr>
          <w:lang w:val="hr-HR"/>
        </w:rPr>
        <w:t xml:space="preserve">U narednim godinama ponudit ćemo vam dodatne informacije, </w:t>
      </w:r>
      <w:r>
        <w:rPr>
          <w:lang w:val="hr-HR"/>
        </w:rPr>
        <w:t>školovanja</w:t>
      </w:r>
      <w:r w:rsidRPr="00F746C7">
        <w:rPr>
          <w:lang w:val="hr-HR"/>
        </w:rPr>
        <w:t xml:space="preserve"> i </w:t>
      </w:r>
      <w:r>
        <w:rPr>
          <w:lang w:val="hr-HR"/>
        </w:rPr>
        <w:t>brojne aktivnosti</w:t>
      </w:r>
      <w:r w:rsidRPr="00F746C7">
        <w:rPr>
          <w:lang w:val="hr-HR"/>
        </w:rPr>
        <w:t xml:space="preserve">. Želimo živjeti uvažavajući jedni druge i preuzimajući odgovornost jedni za druge. Dakako da i vi možete dati doprinos ostvarenju tih nakana. </w:t>
      </w: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b/>
          <w:lang w:val="hr-HR"/>
        </w:rPr>
      </w:pPr>
      <w:r w:rsidRPr="00F746C7">
        <w:rPr>
          <w:b/>
          <w:lang w:val="hr-HR"/>
        </w:rPr>
        <w:t xml:space="preserve">Zahvaljujemo vam od srca na vašoj suradnji i angažmanu!  </w:t>
      </w: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i/>
          <w:lang w:val="hr-HR"/>
        </w:rPr>
      </w:pPr>
      <w:r w:rsidRPr="00F746C7">
        <w:rPr>
          <w:i/>
          <w:lang w:val="hr-HR"/>
        </w:rPr>
        <w:t>Vaš svećenik</w:t>
      </w: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  <w:r w:rsidRPr="00F746C7">
        <w:rPr>
          <w:lang w:val="hr-HR"/>
        </w:rPr>
        <w:t xml:space="preserve">Dodatne informacije pronaći ćete na </w:t>
      </w:r>
    </w:p>
    <w:p w:rsidR="005E57C3" w:rsidRPr="00F746C7" w:rsidRDefault="00DC15B3" w:rsidP="00515B29">
      <w:pPr>
        <w:jc w:val="both"/>
        <w:rPr>
          <w:lang w:val="hr-HR"/>
        </w:rPr>
      </w:pPr>
      <w:hyperlink r:id="rId9" w:history="1">
        <w:r w:rsidR="005E57C3" w:rsidRPr="00F746C7">
          <w:rPr>
            <w:rStyle w:val="Hyperlink"/>
            <w:lang w:val="hr-HR"/>
          </w:rPr>
          <w:t>www.drs.de/rat-und-hilfe/praevention-kinder-und-jugendschutz.html</w:t>
        </w:r>
      </w:hyperlink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5E57C3" w:rsidP="00515B29">
      <w:pPr>
        <w:jc w:val="both"/>
        <w:rPr>
          <w:lang w:val="hr-HR"/>
        </w:rPr>
      </w:pPr>
      <w:r w:rsidRPr="00F746C7">
        <w:rPr>
          <w:lang w:val="hr-HR"/>
        </w:rPr>
        <w:t xml:space="preserve">i u Stožeru za prevenciju, zaštitu djece i mladih u Biskupskom ordinarijatu, poštanski pretinac 9, 72101 Rottenburg, gospođa Sabine Hesse, tel. 07472-169-385, </w:t>
      </w:r>
      <w:hyperlink r:id="rId10" w:history="1">
        <w:r w:rsidRPr="00F746C7">
          <w:rPr>
            <w:rStyle w:val="Hyperlink"/>
            <w:lang w:val="hr-HR"/>
          </w:rPr>
          <w:t>praevention@drs.de</w:t>
        </w:r>
      </w:hyperlink>
    </w:p>
    <w:p w:rsidR="005E57C3" w:rsidRPr="00F746C7" w:rsidRDefault="005E57C3" w:rsidP="00515B29">
      <w:pPr>
        <w:jc w:val="both"/>
        <w:rPr>
          <w:lang w:val="hr-HR"/>
        </w:rPr>
      </w:pPr>
    </w:p>
    <w:p w:rsidR="005E57C3" w:rsidRPr="00F746C7" w:rsidRDefault="00DC15B3" w:rsidP="00515B29">
      <w:pPr>
        <w:jc w:val="center"/>
        <w:rPr>
          <w:lang w:val="hr-HR"/>
        </w:rPr>
      </w:pPr>
      <w:r>
        <w:rPr>
          <w:noProof/>
        </w:rPr>
        <w:drawing>
          <wp:inline distT="0" distB="0" distL="0" distR="0">
            <wp:extent cx="1973580" cy="9448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7C3" w:rsidRPr="00F746C7">
        <w:rPr>
          <w:lang w:val="hr-HR"/>
        </w:rPr>
        <w:br w:type="page"/>
      </w:r>
    </w:p>
    <w:p w:rsidR="005E57C3" w:rsidRPr="00F746C7" w:rsidRDefault="005E57C3">
      <w:pPr>
        <w:rPr>
          <w:lang w:val="hr-HR"/>
        </w:rPr>
      </w:pPr>
    </w:p>
    <w:p w:rsidR="005E57C3" w:rsidRPr="00F746C7" w:rsidRDefault="005E57C3" w:rsidP="00716E4B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hr-HR"/>
        </w:rPr>
      </w:pPr>
    </w:p>
    <w:p w:rsidR="005E57C3" w:rsidRPr="00F746C7" w:rsidRDefault="005E57C3" w:rsidP="00716E4B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hr-HR"/>
        </w:rPr>
      </w:pPr>
    </w:p>
    <w:p w:rsidR="005E57C3" w:rsidRPr="00F746C7" w:rsidRDefault="005E57C3" w:rsidP="00716E4B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hr-HR"/>
        </w:rPr>
      </w:pPr>
    </w:p>
    <w:p w:rsidR="005E57C3" w:rsidRPr="00F746C7" w:rsidRDefault="005E57C3" w:rsidP="00716E4B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hr-HR"/>
        </w:rPr>
      </w:pPr>
      <w:r w:rsidRPr="00F746C7">
        <w:rPr>
          <w:rFonts w:cs="Arial"/>
          <w:b/>
          <w:bCs/>
          <w:lang w:val="hr-HR"/>
        </w:rPr>
        <w:t>Što možete učiniti kada vam se netko povjeri?</w:t>
      </w:r>
    </w:p>
    <w:p w:rsidR="005E57C3" w:rsidRPr="00F746C7" w:rsidRDefault="005E57C3" w:rsidP="00716E4B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hr-HR"/>
        </w:rPr>
      </w:pPr>
    </w:p>
    <w:p w:rsidR="005E57C3" w:rsidRPr="00F746C7" w:rsidRDefault="005E57C3" w:rsidP="00716E4B">
      <w:pPr>
        <w:autoSpaceDE w:val="0"/>
        <w:autoSpaceDN w:val="0"/>
        <w:adjustRightInd w:val="0"/>
        <w:spacing w:line="360" w:lineRule="auto"/>
        <w:rPr>
          <w:rFonts w:cs="Arial"/>
          <w:lang w:val="hr-HR"/>
        </w:rPr>
      </w:pPr>
      <w:r w:rsidRPr="00F746C7">
        <w:rPr>
          <w:rFonts w:cs="Arial"/>
          <w:lang w:val="hr-HR"/>
        </w:rPr>
        <w:t xml:space="preserve">&gt; </w:t>
      </w:r>
      <w:r>
        <w:rPr>
          <w:rFonts w:cs="Arial"/>
          <w:lang w:val="hr-HR"/>
        </w:rPr>
        <w:t>O</w:t>
      </w:r>
      <w:r w:rsidRPr="00F746C7">
        <w:rPr>
          <w:rFonts w:cs="Arial"/>
          <w:lang w:val="hr-HR"/>
        </w:rPr>
        <w:t xml:space="preserve">stanite </w:t>
      </w:r>
      <w:r w:rsidRPr="00F746C7">
        <w:rPr>
          <w:rFonts w:cs="Arial"/>
          <w:b/>
          <w:bCs/>
          <w:lang w:val="hr-HR"/>
        </w:rPr>
        <w:t>mirni</w:t>
      </w:r>
      <w:r w:rsidRPr="00F746C7">
        <w:rPr>
          <w:rFonts w:cs="Arial"/>
          <w:lang w:val="hr-HR"/>
        </w:rPr>
        <w:t xml:space="preserve"> - </w:t>
      </w:r>
      <w:r>
        <w:rPr>
          <w:rFonts w:cs="Arial"/>
          <w:lang w:val="hr-HR"/>
        </w:rPr>
        <w:t>nemojte djelovati brzopleto!</w:t>
      </w:r>
    </w:p>
    <w:p w:rsidR="005E57C3" w:rsidRPr="00F746C7" w:rsidRDefault="005E57C3" w:rsidP="00716E4B">
      <w:pPr>
        <w:autoSpaceDE w:val="0"/>
        <w:autoSpaceDN w:val="0"/>
        <w:adjustRightInd w:val="0"/>
        <w:spacing w:line="360" w:lineRule="auto"/>
        <w:rPr>
          <w:rFonts w:cs="Arial"/>
          <w:lang w:val="hr-HR"/>
        </w:rPr>
      </w:pPr>
      <w:r w:rsidRPr="00F746C7">
        <w:rPr>
          <w:rFonts w:cs="Arial"/>
          <w:lang w:val="hr-HR"/>
        </w:rPr>
        <w:t xml:space="preserve">&gt; </w:t>
      </w:r>
      <w:r>
        <w:rPr>
          <w:rFonts w:cs="Arial"/>
          <w:b/>
          <w:bCs/>
          <w:lang w:val="hr-HR"/>
        </w:rPr>
        <w:t>Slušajte pažljivo</w:t>
      </w:r>
      <w:r w:rsidRPr="00F746C7">
        <w:rPr>
          <w:rFonts w:cs="Arial"/>
          <w:b/>
          <w:bCs/>
          <w:lang w:val="hr-HR"/>
        </w:rPr>
        <w:t xml:space="preserve"> </w:t>
      </w:r>
      <w:r>
        <w:rPr>
          <w:rFonts w:cs="Arial"/>
          <w:lang w:val="hr-HR"/>
        </w:rPr>
        <w:t>te</w:t>
      </w:r>
      <w:r w:rsidRPr="00F746C7">
        <w:rPr>
          <w:rFonts w:cs="Arial"/>
          <w:lang w:val="hr-HR"/>
        </w:rPr>
        <w:t xml:space="preserve"> izjavu djeteta/adolescenta shvatite ozbiljno. </w:t>
      </w:r>
    </w:p>
    <w:p w:rsidR="005E57C3" w:rsidRPr="00F746C7" w:rsidRDefault="005E57C3" w:rsidP="00716E4B">
      <w:pPr>
        <w:autoSpaceDE w:val="0"/>
        <w:autoSpaceDN w:val="0"/>
        <w:adjustRightInd w:val="0"/>
        <w:spacing w:line="360" w:lineRule="auto"/>
        <w:rPr>
          <w:rFonts w:cs="Arial"/>
          <w:lang w:val="hr-HR"/>
        </w:rPr>
      </w:pPr>
      <w:r w:rsidRPr="00F746C7">
        <w:rPr>
          <w:rFonts w:cs="Arial"/>
          <w:lang w:val="hr-HR"/>
        </w:rPr>
        <w:t xml:space="preserve">&gt; Važne poruke: To ne snosiš </w:t>
      </w:r>
      <w:r w:rsidRPr="00F746C7">
        <w:rPr>
          <w:rFonts w:cs="Arial"/>
          <w:b/>
          <w:bCs/>
          <w:lang w:val="hr-HR"/>
        </w:rPr>
        <w:t xml:space="preserve">nikakvu krivnju. </w:t>
      </w:r>
      <w:r w:rsidRPr="00F746C7">
        <w:rPr>
          <w:rFonts w:cs="Arial"/>
          <w:lang w:val="hr-HR"/>
        </w:rPr>
        <w:t>Dobro je da si to podijelio sa mnom.</w:t>
      </w:r>
    </w:p>
    <w:p w:rsidR="005E57C3" w:rsidRPr="00F746C7" w:rsidRDefault="005E57C3" w:rsidP="00716E4B">
      <w:pPr>
        <w:autoSpaceDE w:val="0"/>
        <w:autoSpaceDN w:val="0"/>
        <w:adjustRightInd w:val="0"/>
        <w:spacing w:line="360" w:lineRule="auto"/>
        <w:rPr>
          <w:rFonts w:cs="Arial"/>
          <w:lang w:val="hr-HR"/>
        </w:rPr>
      </w:pPr>
      <w:r w:rsidRPr="00F746C7">
        <w:rPr>
          <w:rFonts w:cs="Arial"/>
          <w:lang w:val="hr-HR"/>
        </w:rPr>
        <w:t xml:space="preserve">&gt; Nemojte davati </w:t>
      </w:r>
      <w:r w:rsidRPr="00F746C7">
        <w:rPr>
          <w:rFonts w:cs="Arial"/>
          <w:b/>
          <w:bCs/>
          <w:lang w:val="hr-HR"/>
        </w:rPr>
        <w:t xml:space="preserve">obećanja koja se ne mogu ispuniti </w:t>
      </w:r>
      <w:r w:rsidRPr="00F746C7">
        <w:rPr>
          <w:rFonts w:cs="Arial"/>
          <w:lang w:val="hr-HR"/>
        </w:rPr>
        <w:t>(čuvanje tajnosti, uvažiti osobne granice).</w:t>
      </w:r>
    </w:p>
    <w:p w:rsidR="005E57C3" w:rsidRPr="00F746C7" w:rsidRDefault="005E57C3" w:rsidP="00716E4B">
      <w:pPr>
        <w:autoSpaceDE w:val="0"/>
        <w:autoSpaceDN w:val="0"/>
        <w:adjustRightInd w:val="0"/>
        <w:spacing w:line="360" w:lineRule="auto"/>
        <w:rPr>
          <w:rFonts w:cs="Arial"/>
          <w:b/>
          <w:bCs/>
          <w:lang w:val="hr-HR"/>
        </w:rPr>
      </w:pPr>
      <w:r w:rsidRPr="00F746C7">
        <w:rPr>
          <w:rFonts w:cs="Arial"/>
          <w:lang w:val="hr-HR"/>
        </w:rPr>
        <w:t xml:space="preserve">&gt; Tražiti </w:t>
      </w:r>
      <w:r w:rsidRPr="00F746C7">
        <w:rPr>
          <w:rFonts w:cs="Arial"/>
          <w:b/>
          <w:bCs/>
          <w:lang w:val="hr-HR"/>
        </w:rPr>
        <w:t>pomoć za sebe</w:t>
      </w:r>
      <w:r w:rsidRPr="00F746C7">
        <w:rPr>
          <w:rFonts w:cs="Arial"/>
          <w:lang w:val="hr-HR"/>
        </w:rPr>
        <w:t xml:space="preserve"> osobno</w:t>
      </w:r>
      <w:r>
        <w:rPr>
          <w:rFonts w:cs="Arial"/>
          <w:lang w:val="hr-HR"/>
        </w:rPr>
        <w:t>.</w:t>
      </w:r>
    </w:p>
    <w:p w:rsidR="005E57C3" w:rsidRPr="00F746C7" w:rsidRDefault="005E57C3" w:rsidP="00716E4B">
      <w:pPr>
        <w:autoSpaceDE w:val="0"/>
        <w:autoSpaceDN w:val="0"/>
        <w:adjustRightInd w:val="0"/>
        <w:spacing w:line="360" w:lineRule="auto"/>
        <w:rPr>
          <w:rFonts w:cs="Arial"/>
          <w:lang w:val="hr-HR"/>
        </w:rPr>
      </w:pPr>
      <w:r w:rsidRPr="00F746C7">
        <w:rPr>
          <w:rFonts w:cs="Arial"/>
          <w:lang w:val="hr-HR"/>
        </w:rPr>
        <w:t xml:space="preserve">&gt; Kratka i </w:t>
      </w:r>
      <w:r w:rsidRPr="00F746C7">
        <w:rPr>
          <w:rFonts w:cs="Arial"/>
          <w:b/>
          <w:bCs/>
          <w:lang w:val="hr-HR"/>
        </w:rPr>
        <w:t>objektivna dokumentacija</w:t>
      </w:r>
      <w:r w:rsidRPr="00F746C7">
        <w:rPr>
          <w:rFonts w:cs="Arial"/>
          <w:lang w:val="hr-HR"/>
        </w:rPr>
        <w:t xml:space="preserve">: situacija, činjenice, izjave djeteta/adolescenta, datum, opažanja  </w:t>
      </w:r>
    </w:p>
    <w:p w:rsidR="005E57C3" w:rsidRPr="00F746C7" w:rsidRDefault="005E57C3" w:rsidP="00716E4B">
      <w:pPr>
        <w:autoSpaceDE w:val="0"/>
        <w:autoSpaceDN w:val="0"/>
        <w:adjustRightInd w:val="0"/>
        <w:spacing w:line="360" w:lineRule="auto"/>
        <w:rPr>
          <w:rFonts w:cs="Arial"/>
          <w:lang w:val="hr-HR"/>
        </w:rPr>
      </w:pPr>
      <w:r w:rsidRPr="00F746C7">
        <w:rPr>
          <w:rFonts w:cs="Arial"/>
          <w:lang w:val="hr-HR"/>
        </w:rPr>
        <w:t xml:space="preserve">&gt; </w:t>
      </w:r>
      <w:r>
        <w:rPr>
          <w:rFonts w:cs="Arial"/>
          <w:lang w:val="hr-HR"/>
        </w:rPr>
        <w:t>S</w:t>
      </w:r>
      <w:r w:rsidRPr="00F746C7">
        <w:rPr>
          <w:rFonts w:cs="Arial"/>
          <w:lang w:val="hr-HR"/>
        </w:rPr>
        <w:t xml:space="preserve"> djetetom ili adolescentom raspraviti </w:t>
      </w:r>
      <w:r w:rsidRPr="00F746C7">
        <w:rPr>
          <w:rFonts w:cs="Arial"/>
          <w:b/>
          <w:bCs/>
          <w:lang w:val="hr-HR"/>
        </w:rPr>
        <w:t>daljnje korake</w:t>
      </w:r>
      <w:r>
        <w:rPr>
          <w:rFonts w:cs="Arial"/>
          <w:b/>
          <w:bCs/>
          <w:lang w:val="hr-HR"/>
        </w:rPr>
        <w:t>.</w:t>
      </w:r>
      <w:r w:rsidRPr="00F746C7">
        <w:rPr>
          <w:rFonts w:cs="Arial"/>
          <w:lang w:val="hr-HR"/>
        </w:rPr>
        <w:t xml:space="preserve">       </w:t>
      </w:r>
    </w:p>
    <w:p w:rsidR="005E57C3" w:rsidRPr="00F746C7" w:rsidRDefault="005E57C3" w:rsidP="00716E4B">
      <w:pPr>
        <w:spacing w:line="360" w:lineRule="auto"/>
        <w:rPr>
          <w:lang w:val="hr-HR"/>
        </w:rPr>
      </w:pPr>
      <w:r w:rsidRPr="00F746C7">
        <w:rPr>
          <w:rFonts w:cs="Arial"/>
          <w:lang w:val="hr-HR"/>
        </w:rPr>
        <w:t xml:space="preserve">&gt; </w:t>
      </w:r>
      <w:r>
        <w:rPr>
          <w:rFonts w:cs="Arial"/>
          <w:b/>
          <w:bCs/>
          <w:lang w:val="hr-HR"/>
        </w:rPr>
        <w:t>Okrivljeniku</w:t>
      </w:r>
      <w:r w:rsidRPr="00F746C7">
        <w:rPr>
          <w:rFonts w:cs="Arial"/>
          <w:b/>
          <w:bCs/>
          <w:lang w:val="hr-HR"/>
        </w:rPr>
        <w:t>/okrivljenicima</w:t>
      </w:r>
      <w:r>
        <w:rPr>
          <w:rFonts w:cs="Arial"/>
          <w:b/>
          <w:bCs/>
          <w:lang w:val="hr-HR"/>
        </w:rPr>
        <w:t xml:space="preserve"> se ne smiju davati nikakve informacije!</w:t>
      </w:r>
    </w:p>
    <w:p w:rsidR="005E57C3" w:rsidRPr="00F746C7" w:rsidRDefault="005E57C3" w:rsidP="00515B29">
      <w:pPr>
        <w:jc w:val="both"/>
        <w:rPr>
          <w:lang w:val="hr-HR"/>
        </w:rPr>
      </w:pPr>
    </w:p>
    <w:sectPr w:rsidR="005E57C3" w:rsidRPr="00F746C7" w:rsidSect="00133A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C3" w:rsidRDefault="005E57C3" w:rsidP="00416EE7">
      <w:r>
        <w:separator/>
      </w:r>
    </w:p>
  </w:endnote>
  <w:endnote w:type="continuationSeparator" w:id="0">
    <w:p w:rsidR="005E57C3" w:rsidRDefault="005E57C3" w:rsidP="0041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C3" w:rsidRDefault="005E57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C3" w:rsidRDefault="005E57C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C3" w:rsidRDefault="005E57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C3" w:rsidRDefault="005E57C3" w:rsidP="00416EE7">
      <w:r>
        <w:separator/>
      </w:r>
    </w:p>
  </w:footnote>
  <w:footnote w:type="continuationSeparator" w:id="0">
    <w:p w:rsidR="005E57C3" w:rsidRDefault="005E57C3" w:rsidP="0041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C3" w:rsidRDefault="005E57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C3" w:rsidRDefault="005E57C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C3" w:rsidRDefault="005E57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22"/>
    <w:rsid w:val="000311D5"/>
    <w:rsid w:val="00036DA4"/>
    <w:rsid w:val="00133AA4"/>
    <w:rsid w:val="0018453E"/>
    <w:rsid w:val="00197E9A"/>
    <w:rsid w:val="001B017E"/>
    <w:rsid w:val="00207934"/>
    <w:rsid w:val="002218E9"/>
    <w:rsid w:val="002252A8"/>
    <w:rsid w:val="00416EE7"/>
    <w:rsid w:val="00483B39"/>
    <w:rsid w:val="00487631"/>
    <w:rsid w:val="004F258A"/>
    <w:rsid w:val="00515B29"/>
    <w:rsid w:val="005949CA"/>
    <w:rsid w:val="005E57C3"/>
    <w:rsid w:val="00652622"/>
    <w:rsid w:val="00672D35"/>
    <w:rsid w:val="0067396A"/>
    <w:rsid w:val="006D4696"/>
    <w:rsid w:val="00716E4B"/>
    <w:rsid w:val="007845DB"/>
    <w:rsid w:val="007D2ECE"/>
    <w:rsid w:val="007F7484"/>
    <w:rsid w:val="00947F23"/>
    <w:rsid w:val="00956879"/>
    <w:rsid w:val="009A0263"/>
    <w:rsid w:val="00B05E6D"/>
    <w:rsid w:val="00B279A4"/>
    <w:rsid w:val="00B351A1"/>
    <w:rsid w:val="00B55BE1"/>
    <w:rsid w:val="00BC05D9"/>
    <w:rsid w:val="00C20A66"/>
    <w:rsid w:val="00C67FEB"/>
    <w:rsid w:val="00C71210"/>
    <w:rsid w:val="00C73C6A"/>
    <w:rsid w:val="00CD4F0D"/>
    <w:rsid w:val="00D5403A"/>
    <w:rsid w:val="00D920FF"/>
    <w:rsid w:val="00D96EE5"/>
    <w:rsid w:val="00DC15B3"/>
    <w:rsid w:val="00DF1101"/>
    <w:rsid w:val="00E45CD6"/>
    <w:rsid w:val="00E92D21"/>
    <w:rsid w:val="00EF39A0"/>
    <w:rsid w:val="00F1039A"/>
    <w:rsid w:val="00F15E98"/>
    <w:rsid w:val="00F3553F"/>
    <w:rsid w:val="00F738A8"/>
    <w:rsid w:val="00F746C7"/>
    <w:rsid w:val="00F860EF"/>
    <w:rsid w:val="00FB25EB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uiPriority w:val="99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uiPriority w:val="99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uiPriority w:val="99"/>
    <w:rsid w:val="00D96EE5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rsid w:val="00F3553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416E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16EE7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16E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16EE7"/>
    <w:rPr>
      <w:rFonts w:ascii="Arial" w:hAnsi="Arial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BC05D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C05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BC05D9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BC05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BC05D9"/>
    <w:rPr>
      <w:rFonts w:ascii="Arial" w:hAnsi="Arial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BC0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C05D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515B2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15B29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uiPriority w:val="99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uiPriority w:val="99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uiPriority w:val="99"/>
    <w:rsid w:val="00D96EE5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rsid w:val="00F3553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416E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16EE7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16E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16EE7"/>
    <w:rPr>
      <w:rFonts w:ascii="Arial" w:hAnsi="Arial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BC05D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C05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BC05D9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BC05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BC05D9"/>
    <w:rPr>
      <w:rFonts w:ascii="Arial" w:hAnsi="Arial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BC0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C05D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515B2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15B29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in-raum-fuer-missbrauch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aevention@drs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rs.de/rat-und-hilfe/praevention-kinder-und-jugendschutz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E445EEB9.dotm</Template>
  <TotalTime>0</TotalTime>
  <Pages>3</Pages>
  <Words>627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Sabine Hesse</dc:creator>
  <cp:lastModifiedBy>Sabine Hesse</cp:lastModifiedBy>
  <cp:revision>2</cp:revision>
  <cp:lastPrinted>2015-12-18T14:20:00Z</cp:lastPrinted>
  <dcterms:created xsi:type="dcterms:W3CDTF">2016-10-24T10:47:00Z</dcterms:created>
  <dcterms:modified xsi:type="dcterms:W3CDTF">2016-10-24T10:47:00Z</dcterms:modified>
</cp:coreProperties>
</file>