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9" w:rsidRPr="00B47A12" w:rsidRDefault="009018F9" w:rsidP="00B2353B">
      <w:pPr>
        <w:rPr>
          <w:b/>
          <w:color w:val="FF0000"/>
          <w:sz w:val="36"/>
          <w:szCs w:val="36"/>
          <w:lang w:val="hr-HR"/>
        </w:rPr>
      </w:pPr>
      <w:bookmarkStart w:id="0" w:name="_GoBack"/>
      <w:bookmarkEnd w:id="0"/>
    </w:p>
    <w:p w:rsidR="009018F9" w:rsidRPr="00B47A12" w:rsidRDefault="009018F9" w:rsidP="00AD1877">
      <w:pPr>
        <w:jc w:val="center"/>
        <w:rPr>
          <w:b/>
          <w:color w:val="FF0000"/>
          <w:sz w:val="36"/>
          <w:szCs w:val="36"/>
          <w:lang w:val="hr-HR"/>
        </w:rPr>
      </w:pPr>
    </w:p>
    <w:p w:rsidR="009018F9" w:rsidRPr="00B47A12" w:rsidRDefault="009018F9" w:rsidP="00AD1877">
      <w:pPr>
        <w:jc w:val="center"/>
        <w:rPr>
          <w:b/>
          <w:sz w:val="36"/>
          <w:szCs w:val="36"/>
          <w:lang w:val="hr-HR"/>
        </w:rPr>
      </w:pPr>
      <w:r w:rsidRPr="00B47A12">
        <w:rPr>
          <w:b/>
          <w:sz w:val="36"/>
          <w:szCs w:val="36"/>
          <w:lang w:val="hr-HR"/>
        </w:rPr>
        <w:t>Izjava o samoinicijativnom informiranju</w:t>
      </w:r>
    </w:p>
    <w:p w:rsidR="009018F9" w:rsidRPr="00B47A12" w:rsidRDefault="009018F9" w:rsidP="00AD1877">
      <w:pPr>
        <w:jc w:val="center"/>
        <w:rPr>
          <w:b/>
          <w:sz w:val="36"/>
          <w:szCs w:val="36"/>
          <w:lang w:val="hr-HR"/>
        </w:rPr>
      </w:pPr>
    </w:p>
    <w:p w:rsidR="009018F9" w:rsidRPr="00B47A12" w:rsidRDefault="009018F9" w:rsidP="00AD1877">
      <w:pPr>
        <w:pBdr>
          <w:bottom w:val="single" w:sz="12" w:space="1" w:color="auto"/>
        </w:pBd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  <w:r w:rsidRPr="00B47A12">
        <w:rPr>
          <w:lang w:val="hr-HR"/>
        </w:rPr>
        <w:t xml:space="preserve">(prezime) </w:t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  <w:t>(ime)</w:t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  <w:t>(datum rođenja)</w:t>
      </w: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pBdr>
          <w:bottom w:val="single" w:sz="12" w:space="1" w:color="auto"/>
        </w:pBd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  <w:r w:rsidRPr="00B47A12">
        <w:rPr>
          <w:lang w:val="hr-HR"/>
        </w:rPr>
        <w:t>(</w:t>
      </w:r>
      <w:r>
        <w:rPr>
          <w:lang w:val="hr-HR"/>
        </w:rPr>
        <w:t>U Crkvi aktivan kao</w:t>
      </w:r>
      <w:r w:rsidRPr="00B47A12">
        <w:rPr>
          <w:lang w:val="hr-HR"/>
        </w:rPr>
        <w:t xml:space="preserve"> …………………………..… </w:t>
      </w:r>
      <w:r>
        <w:rPr>
          <w:lang w:val="hr-HR"/>
        </w:rPr>
        <w:t>pri</w:t>
      </w:r>
      <w:r w:rsidRPr="00B47A12">
        <w:rPr>
          <w:lang w:val="hr-HR"/>
        </w:rPr>
        <w:t xml:space="preserve"> …………</w:t>
      </w:r>
      <w:r>
        <w:rPr>
          <w:lang w:val="hr-HR"/>
        </w:rPr>
        <w:t>…</w:t>
      </w:r>
      <w:r w:rsidRPr="00B47A12">
        <w:rPr>
          <w:lang w:val="hr-HR"/>
        </w:rPr>
        <w:t>……………………….)</w:t>
      </w: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rPr>
          <w:lang w:val="hr-HR"/>
        </w:rPr>
      </w:pP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  <w:r w:rsidRPr="00B47A12">
        <w:rPr>
          <w:lang w:val="hr-HR"/>
        </w:rPr>
        <w:t>Kao dopunu predan</w:t>
      </w:r>
      <w:r>
        <w:rPr>
          <w:lang w:val="hr-HR"/>
        </w:rPr>
        <w:t xml:space="preserve">og Proširenog uvjerenja </w:t>
      </w:r>
      <w:r w:rsidRPr="00B47A12">
        <w:rPr>
          <w:lang w:val="hr-HR"/>
        </w:rPr>
        <w:t>o nekažnjavanju potvrđujem da nisam pravomoćno osu</w:t>
      </w:r>
      <w:r>
        <w:rPr>
          <w:lang w:val="hr-HR"/>
        </w:rPr>
        <w:t>đivan</w:t>
      </w:r>
      <w:r w:rsidRPr="00B47A12">
        <w:rPr>
          <w:lang w:val="hr-HR"/>
        </w:rPr>
        <w:t xml:space="preserve"> zbog kaznenog djela u vezi sa spolnim nasiljem</w:t>
      </w:r>
      <w:r w:rsidRPr="00B47A12">
        <w:rPr>
          <w:rStyle w:val="Funotenzeichen"/>
          <w:lang w:val="hr-HR"/>
        </w:rPr>
        <w:footnoteReference w:id="1"/>
      </w:r>
      <w:r>
        <w:rPr>
          <w:lang w:val="hr-HR"/>
        </w:rPr>
        <w:t xml:space="preserve"> </w:t>
      </w:r>
      <w:r w:rsidRPr="00B47A12">
        <w:rPr>
          <w:lang w:val="hr-HR"/>
        </w:rPr>
        <w:t xml:space="preserve">niti je protiv mene u tom smislu pokrenut istražni postupak.  </w:t>
      </w: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  <w:r w:rsidRPr="00B47A12">
        <w:rPr>
          <w:lang w:val="hr-HR"/>
        </w:rPr>
        <w:t xml:space="preserve">U slučaju pokretanja istražnog postupka protiv mene obvezujem se da ću o tome odmah obavijestiti svojeg nadređenog, tj. osobu koja me je </w:t>
      </w:r>
      <w:r>
        <w:rPr>
          <w:lang w:val="hr-HR"/>
        </w:rPr>
        <w:t>angažirala za dobrovoljan rad.</w:t>
      </w: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</w:p>
    <w:p w:rsidR="009018F9" w:rsidRPr="00B47A12" w:rsidRDefault="009018F9" w:rsidP="00AD1877">
      <w:pPr>
        <w:pBdr>
          <w:bottom w:val="single" w:sz="12" w:space="1" w:color="auto"/>
        </w:pBdr>
        <w:spacing w:line="360" w:lineRule="auto"/>
        <w:jc w:val="both"/>
        <w:rPr>
          <w:lang w:val="hr-HR"/>
        </w:rPr>
      </w:pPr>
    </w:p>
    <w:p w:rsidR="009018F9" w:rsidRPr="00B47A12" w:rsidRDefault="009018F9" w:rsidP="00AD1877">
      <w:pPr>
        <w:pBdr>
          <w:bottom w:val="single" w:sz="12" w:space="1" w:color="auto"/>
        </w:pBdr>
        <w:spacing w:line="360" w:lineRule="auto"/>
        <w:jc w:val="both"/>
        <w:rPr>
          <w:lang w:val="hr-HR"/>
        </w:rPr>
      </w:pP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  <w:r w:rsidRPr="00B47A12">
        <w:rPr>
          <w:lang w:val="hr-HR"/>
        </w:rPr>
        <w:t>Mjesto i datum</w:t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</w:r>
      <w:r w:rsidRPr="00B47A12">
        <w:rPr>
          <w:lang w:val="hr-HR"/>
        </w:rPr>
        <w:tab/>
        <w:t xml:space="preserve">potpis       </w:t>
      </w: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</w:p>
    <w:p w:rsidR="009018F9" w:rsidRPr="00B47A12" w:rsidRDefault="009018F9" w:rsidP="00AD1877">
      <w:pPr>
        <w:spacing w:line="360" w:lineRule="auto"/>
        <w:jc w:val="both"/>
        <w:rPr>
          <w:lang w:val="hr-HR"/>
        </w:rPr>
      </w:pPr>
    </w:p>
    <w:sectPr w:rsidR="009018F9" w:rsidRPr="00B47A12" w:rsidSect="006F7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F9" w:rsidRDefault="009018F9" w:rsidP="00AD1877">
      <w:r>
        <w:separator/>
      </w:r>
    </w:p>
  </w:endnote>
  <w:endnote w:type="continuationSeparator" w:id="0">
    <w:p w:rsidR="009018F9" w:rsidRDefault="009018F9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F9" w:rsidRDefault="009018F9" w:rsidP="00AD1877">
      <w:r>
        <w:separator/>
      </w:r>
    </w:p>
  </w:footnote>
  <w:footnote w:type="continuationSeparator" w:id="0">
    <w:p w:rsidR="009018F9" w:rsidRDefault="009018F9" w:rsidP="00AD1877">
      <w:r>
        <w:continuationSeparator/>
      </w:r>
    </w:p>
  </w:footnote>
  <w:footnote w:id="1">
    <w:p w:rsidR="009018F9" w:rsidRDefault="009018F9">
      <w:pPr>
        <w:pStyle w:val="Funotentext"/>
      </w:pPr>
      <w:r>
        <w:rPr>
          <w:rStyle w:val="Funotenzeichen"/>
        </w:rPr>
        <w:footnoteRef/>
      </w:r>
      <w:r w:rsidRPr="00630040">
        <w:rPr>
          <w:lang w:val="pl-PL"/>
        </w:rPr>
        <w:t xml:space="preserve"> Čl. 171.,174. do 174.c, 176. do 180</w:t>
      </w:r>
      <w:r>
        <w:rPr>
          <w:lang w:val="pl-PL"/>
        </w:rPr>
        <w:t>.</w:t>
      </w:r>
      <w:r w:rsidRPr="00630040">
        <w:rPr>
          <w:lang w:val="pl-PL"/>
        </w:rPr>
        <w:t>a, 181</w:t>
      </w:r>
      <w:r>
        <w:rPr>
          <w:lang w:val="pl-PL"/>
        </w:rPr>
        <w:t>.</w:t>
      </w:r>
      <w:r w:rsidRPr="00630040">
        <w:rPr>
          <w:lang w:val="pl-PL"/>
        </w:rPr>
        <w:t>a, 182</w:t>
      </w:r>
      <w:r>
        <w:rPr>
          <w:lang w:val="pl-PL"/>
        </w:rPr>
        <w:t>.</w:t>
      </w:r>
      <w:r w:rsidRPr="00630040">
        <w:rPr>
          <w:lang w:val="pl-PL"/>
        </w:rPr>
        <w:t xml:space="preserve"> </w:t>
      </w:r>
      <w:r>
        <w:rPr>
          <w:lang w:val="pl-PL"/>
        </w:rPr>
        <w:t xml:space="preserve">do </w:t>
      </w:r>
      <w:r w:rsidRPr="00630040">
        <w:rPr>
          <w:lang w:val="pl-PL"/>
        </w:rPr>
        <w:t>184</w:t>
      </w:r>
      <w:r>
        <w:rPr>
          <w:lang w:val="pl-PL"/>
        </w:rPr>
        <w:t>.</w:t>
      </w:r>
      <w:r w:rsidRPr="00630040">
        <w:rPr>
          <w:lang w:val="pl-PL"/>
        </w:rPr>
        <w:t>f, 225</w:t>
      </w:r>
      <w:r>
        <w:rPr>
          <w:lang w:val="pl-PL"/>
        </w:rPr>
        <w:t>.</w:t>
      </w:r>
      <w:r w:rsidRPr="00630040">
        <w:rPr>
          <w:lang w:val="pl-PL"/>
        </w:rPr>
        <w:t>, 232</w:t>
      </w:r>
      <w:r>
        <w:rPr>
          <w:lang w:val="pl-PL"/>
        </w:rPr>
        <w:t>.</w:t>
      </w:r>
      <w:r w:rsidRPr="00630040">
        <w:rPr>
          <w:lang w:val="pl-PL"/>
        </w:rPr>
        <w:t xml:space="preserve"> </w:t>
      </w:r>
      <w:r>
        <w:rPr>
          <w:lang w:val="pl-PL"/>
        </w:rPr>
        <w:t xml:space="preserve">do </w:t>
      </w:r>
      <w:r w:rsidRPr="00630040">
        <w:rPr>
          <w:lang w:val="pl-PL"/>
        </w:rPr>
        <w:t xml:space="preserve"> 233</w:t>
      </w:r>
      <w:r>
        <w:rPr>
          <w:lang w:val="pl-PL"/>
        </w:rPr>
        <w:t>.</w:t>
      </w:r>
      <w:r w:rsidRPr="00630040">
        <w:rPr>
          <w:lang w:val="pl-PL"/>
        </w:rPr>
        <w:t>a, 234</w:t>
      </w:r>
      <w:r>
        <w:rPr>
          <w:lang w:val="pl-PL"/>
        </w:rPr>
        <w:t>.</w:t>
      </w:r>
      <w:r w:rsidRPr="00630040">
        <w:rPr>
          <w:lang w:val="pl-PL"/>
        </w:rPr>
        <w:t>, 235</w:t>
      </w:r>
      <w:r>
        <w:rPr>
          <w:lang w:val="pl-PL"/>
        </w:rPr>
        <w:t>. ili</w:t>
      </w:r>
      <w:r w:rsidRPr="00630040">
        <w:rPr>
          <w:lang w:val="pl-PL"/>
        </w:rPr>
        <w:t xml:space="preserve"> 236</w:t>
      </w:r>
      <w:r>
        <w:rPr>
          <w:lang w:val="pl-PL"/>
        </w:rPr>
        <w:t>.</w:t>
      </w:r>
      <w:r w:rsidRPr="00630040">
        <w:rPr>
          <w:lang w:val="pl-PL"/>
        </w:rPr>
        <w:t xml:space="preserve"> </w:t>
      </w:r>
      <w:r>
        <w:rPr>
          <w:lang w:val="pl-PL"/>
        </w:rPr>
        <w:t>Građanskog zakonika.</w:t>
      </w:r>
      <w:r w:rsidRPr="00630040"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77"/>
    <w:rsid w:val="000311D5"/>
    <w:rsid w:val="00036DA4"/>
    <w:rsid w:val="00086437"/>
    <w:rsid w:val="00096713"/>
    <w:rsid w:val="00197E9A"/>
    <w:rsid w:val="001B017E"/>
    <w:rsid w:val="00207934"/>
    <w:rsid w:val="002218E9"/>
    <w:rsid w:val="002C36F8"/>
    <w:rsid w:val="00307DAA"/>
    <w:rsid w:val="003973AC"/>
    <w:rsid w:val="004A37A9"/>
    <w:rsid w:val="005F0C3B"/>
    <w:rsid w:val="00630040"/>
    <w:rsid w:val="006F7583"/>
    <w:rsid w:val="007D2ECE"/>
    <w:rsid w:val="00815C53"/>
    <w:rsid w:val="009018F9"/>
    <w:rsid w:val="009A6F85"/>
    <w:rsid w:val="00AD1877"/>
    <w:rsid w:val="00B00D7B"/>
    <w:rsid w:val="00B2353B"/>
    <w:rsid w:val="00B47A12"/>
    <w:rsid w:val="00C71210"/>
    <w:rsid w:val="00D04B92"/>
    <w:rsid w:val="00D96EE5"/>
    <w:rsid w:val="00DF1101"/>
    <w:rsid w:val="00E47E1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D1877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rsid w:val="00AD18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33307887.dotm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7</cp:revision>
  <cp:lastPrinted>2016-10-24T10:46:00Z</cp:lastPrinted>
  <dcterms:created xsi:type="dcterms:W3CDTF">2016-09-10T06:14:00Z</dcterms:created>
  <dcterms:modified xsi:type="dcterms:W3CDTF">2016-10-24T10:46:00Z</dcterms:modified>
</cp:coreProperties>
</file>