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6D" w:rsidRPr="000F2163" w:rsidRDefault="007C2A6D" w:rsidP="0071663C">
      <w:pPr>
        <w:spacing w:line="360" w:lineRule="auto"/>
        <w:jc w:val="center"/>
        <w:rPr>
          <w:b/>
          <w:sz w:val="36"/>
          <w:szCs w:val="36"/>
          <w:lang w:val="hr-HR"/>
        </w:rPr>
      </w:pPr>
    </w:p>
    <w:p w:rsidR="007C2A6D" w:rsidRPr="000F2163" w:rsidRDefault="007C2A6D" w:rsidP="0071663C">
      <w:pPr>
        <w:spacing w:line="360" w:lineRule="auto"/>
        <w:jc w:val="center"/>
        <w:rPr>
          <w:b/>
          <w:sz w:val="36"/>
          <w:szCs w:val="36"/>
          <w:lang w:val="hr-HR"/>
        </w:rPr>
      </w:pPr>
      <w:r w:rsidRPr="000F2163">
        <w:rPr>
          <w:b/>
          <w:sz w:val="36"/>
          <w:szCs w:val="36"/>
          <w:lang w:val="hr-HR"/>
        </w:rPr>
        <w:t>Kodeks ponašanja</w:t>
      </w:r>
      <w:r w:rsidRPr="000F2163">
        <w:rPr>
          <w:rStyle w:val="EndnoteReference"/>
          <w:b/>
          <w:sz w:val="36"/>
          <w:szCs w:val="36"/>
          <w:lang w:val="hr-HR"/>
        </w:rPr>
        <w:endnoteReference w:id="1"/>
      </w:r>
    </w:p>
    <w:p w:rsidR="007C2A6D" w:rsidRPr="000F2163" w:rsidRDefault="007C2A6D" w:rsidP="00A66BB9">
      <w:pPr>
        <w:rPr>
          <w:b/>
          <w:sz w:val="36"/>
          <w:szCs w:val="36"/>
          <w:lang w:val="hr-HR"/>
        </w:rPr>
      </w:pPr>
    </w:p>
    <w:p w:rsidR="007C2A6D" w:rsidRPr="000F2163" w:rsidRDefault="007C2A6D" w:rsidP="0071663C">
      <w:pPr>
        <w:jc w:val="center"/>
        <w:rPr>
          <w:b/>
          <w:sz w:val="36"/>
          <w:szCs w:val="36"/>
          <w:lang w:val="hr-HR"/>
        </w:rPr>
      </w:pPr>
    </w:p>
    <w:p w:rsidR="007C2A6D" w:rsidRPr="000F2163" w:rsidRDefault="007C2A6D" w:rsidP="0071663C">
      <w:pPr>
        <w:rPr>
          <w:b/>
          <w:lang w:val="hr-HR"/>
        </w:rPr>
      </w:pPr>
      <w:r w:rsidRPr="000F2163">
        <w:rPr>
          <w:b/>
          <w:lang w:val="hr-HR"/>
        </w:rPr>
        <w:t>___________________________________________________________________</w:t>
      </w:r>
    </w:p>
    <w:p w:rsidR="007C2A6D" w:rsidRPr="000F2163" w:rsidRDefault="007C2A6D" w:rsidP="0071663C">
      <w:pPr>
        <w:rPr>
          <w:lang w:val="hr-HR"/>
        </w:rPr>
      </w:pPr>
      <w:r>
        <w:rPr>
          <w:lang w:val="hr-HR"/>
        </w:rPr>
        <w:t xml:space="preserve">(prezime)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(ime)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(d</w:t>
      </w:r>
      <w:r w:rsidRPr="000F2163">
        <w:rPr>
          <w:lang w:val="hr-HR"/>
        </w:rPr>
        <w:t>atum rođenja)</w:t>
      </w:r>
    </w:p>
    <w:p w:rsidR="007C2A6D" w:rsidRPr="000F2163" w:rsidRDefault="007C2A6D" w:rsidP="0071663C">
      <w:pPr>
        <w:rPr>
          <w:lang w:val="hr-HR"/>
        </w:rPr>
      </w:pPr>
    </w:p>
    <w:p w:rsidR="007C2A6D" w:rsidRPr="000F2163" w:rsidRDefault="007C2A6D" w:rsidP="0071663C">
      <w:pPr>
        <w:rPr>
          <w:lang w:val="hr-HR"/>
        </w:rPr>
      </w:pPr>
    </w:p>
    <w:p w:rsidR="007C2A6D" w:rsidRPr="000F2163" w:rsidRDefault="007C2A6D" w:rsidP="0071663C">
      <w:pPr>
        <w:rPr>
          <w:lang w:val="hr-HR"/>
        </w:rPr>
      </w:pPr>
      <w:r>
        <w:rPr>
          <w:lang w:val="hr-HR"/>
        </w:rPr>
        <w:t xml:space="preserve">U Crkvi stalno zaposlen/volontira kao </w:t>
      </w:r>
    </w:p>
    <w:p w:rsidR="007C2A6D" w:rsidRPr="000F2163" w:rsidRDefault="007C2A6D" w:rsidP="0071663C">
      <w:pPr>
        <w:rPr>
          <w:lang w:val="hr-HR"/>
        </w:rPr>
      </w:pPr>
    </w:p>
    <w:p w:rsidR="007C2A6D" w:rsidRPr="000F2163" w:rsidRDefault="007C2A6D" w:rsidP="0071663C">
      <w:pPr>
        <w:rPr>
          <w:lang w:val="hr-HR"/>
        </w:rPr>
      </w:pPr>
    </w:p>
    <w:p w:rsidR="007C2A6D" w:rsidRPr="000F2163" w:rsidRDefault="007C2A6D" w:rsidP="0071663C">
      <w:pPr>
        <w:rPr>
          <w:lang w:val="hr-HR"/>
        </w:rPr>
      </w:pPr>
      <w:r w:rsidRPr="000F2163">
        <w:rPr>
          <w:lang w:val="hr-HR"/>
        </w:rPr>
        <w:t>_____________________________________ u  ____________________________</w:t>
      </w:r>
    </w:p>
    <w:p w:rsidR="007C2A6D" w:rsidRPr="000F2163" w:rsidRDefault="007C2A6D" w:rsidP="0071663C">
      <w:pPr>
        <w:rPr>
          <w:lang w:val="hr-HR"/>
        </w:rPr>
      </w:pPr>
    </w:p>
    <w:p w:rsidR="007C2A6D" w:rsidRPr="000F2163" w:rsidRDefault="007C2A6D" w:rsidP="0071663C">
      <w:pPr>
        <w:pBdr>
          <w:bottom w:val="single" w:sz="12" w:space="1" w:color="auto"/>
        </w:pBdr>
        <w:rPr>
          <w:lang w:val="hr-HR"/>
        </w:rPr>
      </w:pPr>
    </w:p>
    <w:p w:rsidR="007C2A6D" w:rsidRPr="000F2163" w:rsidRDefault="007C2A6D" w:rsidP="0071663C">
      <w:pPr>
        <w:pBdr>
          <w:bottom w:val="single" w:sz="12" w:space="1" w:color="auto"/>
        </w:pBdr>
        <w:rPr>
          <w:lang w:val="hr-HR"/>
        </w:rPr>
      </w:pPr>
    </w:p>
    <w:p w:rsidR="007C2A6D" w:rsidRPr="000F2163" w:rsidRDefault="007C2A6D" w:rsidP="0071663C">
      <w:pPr>
        <w:jc w:val="both"/>
        <w:rPr>
          <w:lang w:val="hr-HR"/>
        </w:rPr>
      </w:pPr>
    </w:p>
    <w:p w:rsidR="007C2A6D" w:rsidRPr="000F2163" w:rsidRDefault="007C2A6D" w:rsidP="0071663C">
      <w:pPr>
        <w:jc w:val="both"/>
        <w:rPr>
          <w:i/>
          <w:lang w:val="hr-HR"/>
        </w:rPr>
      </w:pPr>
      <w:r w:rsidRPr="000F2163">
        <w:rPr>
          <w:i/>
          <w:lang w:val="hr-HR"/>
        </w:rPr>
        <w:t xml:space="preserve">Katolička crkva želi ponuditi djevojčicama i dječacima, djevojkama i mladićima životni prostor u kojem mogu razvijati svoju osobnost, sposobnosti i talente. Takva mjesta moraju biti zaštićena </w:t>
      </w:r>
      <w:r>
        <w:rPr>
          <w:i/>
          <w:lang w:val="hr-HR"/>
        </w:rPr>
        <w:t xml:space="preserve">mjesta na kojima se mladi </w:t>
      </w:r>
      <w:r w:rsidRPr="000F2163">
        <w:rPr>
          <w:i/>
          <w:lang w:val="hr-HR"/>
        </w:rPr>
        <w:t>osjećaju prihvaćeni i sigurni. Djeca i mladi traže i</w:t>
      </w:r>
      <w:bookmarkStart w:id="0" w:name="_GoBack"/>
      <w:bookmarkEnd w:id="0"/>
      <w:r>
        <w:rPr>
          <w:i/>
          <w:lang w:val="hr-HR"/>
        </w:rPr>
        <w:t xml:space="preserve"> pronalaze uzore koji i</w:t>
      </w:r>
      <w:r w:rsidRPr="000F2163">
        <w:rPr>
          <w:i/>
          <w:lang w:val="hr-HR"/>
        </w:rPr>
        <w:t xml:space="preserve">h poštuju i podržavaju kao samostalne osobe i kojima poklanjaju svoje povjerenje. Odgovornost za zaštitu djevojčica i dječaka, djevojaka i mladića snose svi </w:t>
      </w:r>
      <w:r>
        <w:rPr>
          <w:i/>
          <w:lang w:val="hr-HR"/>
        </w:rPr>
        <w:t xml:space="preserve">koji u sklopu crkvene djelatnosti rade s djecom i mladima: volonteri, stalno i honorarno zaposleno osoblje. Svi su oni dužni promišljati o svojem ponašanju prema štićenicima te aktualno i primjereno tematizirati problem kršenja granica od strane njihovih kolegica i kolega ili povjerenih im djevojčica i dječaka, djevojaka i mladića. Ta nakana potvrđuje se potpisivanjem ovog Kodeksa ponašanja. </w:t>
      </w:r>
      <w:r w:rsidRPr="000F2163">
        <w:rPr>
          <w:i/>
          <w:lang w:val="hr-HR"/>
        </w:rPr>
        <w:t xml:space="preserve"> </w:t>
      </w:r>
    </w:p>
    <w:p w:rsidR="007C2A6D" w:rsidRPr="000F2163" w:rsidRDefault="007C2A6D" w:rsidP="0071663C">
      <w:pPr>
        <w:jc w:val="both"/>
        <w:rPr>
          <w:lang w:val="hr-HR"/>
        </w:rPr>
      </w:pPr>
    </w:p>
    <w:p w:rsidR="007C2A6D" w:rsidRPr="000F2163" w:rsidRDefault="007C2A6D" w:rsidP="0071663C">
      <w:pPr>
        <w:jc w:val="both"/>
        <w:rPr>
          <w:lang w:val="hr-HR"/>
        </w:rPr>
      </w:pPr>
      <w:r w:rsidRPr="000F2163">
        <w:rPr>
          <w:lang w:val="hr-HR"/>
        </w:rPr>
        <w:t xml:space="preserve">Obvezujem se da ću činiti sve što je u mojoj moći da djevojčice i dječaci, djevojke i mladići koji su mi povjereni ne budu izloženi duševnom, tjelesnom ili spolnom nasilju. </w:t>
      </w:r>
    </w:p>
    <w:p w:rsidR="007C2A6D" w:rsidRPr="000F2163" w:rsidRDefault="007C2A6D" w:rsidP="0071663C">
      <w:pPr>
        <w:jc w:val="both"/>
        <w:rPr>
          <w:lang w:val="hr-HR"/>
        </w:rPr>
      </w:pPr>
    </w:p>
    <w:p w:rsidR="007C2A6D" w:rsidRPr="000F2163" w:rsidRDefault="007C2A6D" w:rsidP="00A04808">
      <w:pPr>
        <w:pStyle w:val="ListParagraph"/>
        <w:numPr>
          <w:ilvl w:val="0"/>
          <w:numId w:val="4"/>
        </w:numPr>
        <w:jc w:val="both"/>
        <w:rPr>
          <w:lang w:val="hr-HR"/>
        </w:rPr>
      </w:pPr>
      <w:r w:rsidRPr="000F2163">
        <w:rPr>
          <w:lang w:val="hr-HR"/>
        </w:rPr>
        <w:t xml:space="preserve">Podržavam djevojčice i dječake, djevojke i mladiće u njihovom razvoju u odgovorne osobe sposobne uklopiti se u vjersku i društvenu zajednicu. Osnažujem ih da se učinkovito zalažu za svoje pravo na duševni i tjelesni integritet i njihovo pravo na pomoć. </w:t>
      </w:r>
    </w:p>
    <w:p w:rsidR="007C2A6D" w:rsidRPr="000F2163" w:rsidRDefault="007C2A6D" w:rsidP="0071663C">
      <w:pPr>
        <w:jc w:val="both"/>
        <w:rPr>
          <w:lang w:val="hr-HR"/>
        </w:rPr>
      </w:pPr>
    </w:p>
    <w:p w:rsidR="007C2A6D" w:rsidRPr="000F2163" w:rsidRDefault="007C2A6D" w:rsidP="00A04808">
      <w:pPr>
        <w:pStyle w:val="ListParagraph"/>
        <w:numPr>
          <w:ilvl w:val="0"/>
          <w:numId w:val="4"/>
        </w:numPr>
        <w:jc w:val="both"/>
        <w:rPr>
          <w:lang w:val="hr-HR"/>
        </w:rPr>
      </w:pPr>
      <w:r w:rsidRPr="000F2163">
        <w:rPr>
          <w:lang w:val="hr-HR"/>
        </w:rPr>
        <w:t>Moj rad s povjerenim djevojčicama i dječacima, djevojkama i mladićima obilježen je poštovanjem i povjerenjem. Poštujem njihova prava i njihovo dostojanstvo.</w:t>
      </w:r>
    </w:p>
    <w:p w:rsidR="007C2A6D" w:rsidRPr="000F2163" w:rsidRDefault="007C2A6D" w:rsidP="0071663C">
      <w:pPr>
        <w:jc w:val="both"/>
        <w:rPr>
          <w:lang w:val="hr-HR"/>
        </w:rPr>
      </w:pPr>
    </w:p>
    <w:p w:rsidR="007C2A6D" w:rsidRPr="000F2163" w:rsidRDefault="007C2A6D" w:rsidP="00D53AC2">
      <w:pPr>
        <w:pStyle w:val="ListParagraph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U pogledu bliskosti i distance ponašat ću se oprezno i odgovorno.</w:t>
      </w:r>
      <w:r w:rsidRPr="000F2163">
        <w:rPr>
          <w:lang w:val="hr-HR"/>
        </w:rPr>
        <w:br/>
        <w:t xml:space="preserve">Poštovat ću intimnu sferu i osobne granice sramežljivosti povjerenih djevojčica i dječaka, djevojaka i mladića te svoje osobne granice. </w:t>
      </w:r>
    </w:p>
    <w:p w:rsidR="007C2A6D" w:rsidRPr="000F2163" w:rsidRDefault="007C2A6D" w:rsidP="001163A9">
      <w:pPr>
        <w:pStyle w:val="ListParagraph"/>
        <w:jc w:val="both"/>
        <w:rPr>
          <w:lang w:val="hr-HR"/>
        </w:rPr>
      </w:pPr>
      <w:r w:rsidRPr="000F2163">
        <w:rPr>
          <w:lang w:val="hr-HR"/>
        </w:rPr>
        <w:br/>
      </w:r>
    </w:p>
    <w:p w:rsidR="007C2A6D" w:rsidRPr="000F2163" w:rsidRDefault="007C2A6D" w:rsidP="00D53AC2">
      <w:pPr>
        <w:pStyle w:val="ListParagraph"/>
        <w:jc w:val="both"/>
        <w:rPr>
          <w:lang w:val="hr-HR"/>
        </w:rPr>
      </w:pPr>
      <w:r w:rsidRPr="000F2163">
        <w:rPr>
          <w:lang w:val="hr-HR"/>
        </w:rPr>
        <w:t xml:space="preserve">Pridržavat ću se toga i kod </w:t>
      </w:r>
      <w:r>
        <w:rPr>
          <w:lang w:val="hr-HR"/>
        </w:rPr>
        <w:t>uporabe medija, posebno</w:t>
      </w:r>
      <w:r w:rsidRPr="000F2163">
        <w:rPr>
          <w:lang w:val="hr-HR"/>
        </w:rPr>
        <w:t xml:space="preserve"> mobitela i interneta. </w:t>
      </w:r>
    </w:p>
    <w:p w:rsidR="007C2A6D" w:rsidRPr="000F2163" w:rsidRDefault="007C2A6D" w:rsidP="0071663C">
      <w:pPr>
        <w:jc w:val="both"/>
        <w:rPr>
          <w:lang w:val="hr-HR"/>
        </w:rPr>
      </w:pPr>
    </w:p>
    <w:p w:rsidR="007C2A6D" w:rsidRPr="000F2163" w:rsidRDefault="007C2A6D" w:rsidP="00A04808">
      <w:pPr>
        <w:pStyle w:val="ListParagraph"/>
        <w:numPr>
          <w:ilvl w:val="0"/>
          <w:numId w:val="4"/>
        </w:numPr>
        <w:jc w:val="both"/>
        <w:rPr>
          <w:lang w:val="hr-HR"/>
        </w:rPr>
      </w:pPr>
      <w:r w:rsidRPr="000F2163">
        <w:rPr>
          <w:lang w:val="hr-HR"/>
        </w:rPr>
        <w:t xml:space="preserve">Nastojat ću svjesno doživljavati svaki oblik kršenja osobnih granica i pokretati nužne i primjerene mjere za zaštitu mladih. Aktivno ću se boriti protiv diskriminirajućeg, nasilnog i seksističkog ponašanja, bilo ono riječima ili djelom. Budu li se osobe koje rade u blizini djece i mladih ponašale </w:t>
      </w:r>
      <w:r>
        <w:rPr>
          <w:lang w:val="hr-HR"/>
        </w:rPr>
        <w:t xml:space="preserve">spolno ili        </w:t>
      </w:r>
      <w:r w:rsidRPr="000F2163">
        <w:rPr>
          <w:lang w:val="hr-HR"/>
        </w:rPr>
        <w:t xml:space="preserve">tjelesno nasilno, zalagat ću se za zaštitu djevojčica i dječaka, djevojaka i mladića. Također ću intervenirati, budu li meni povjerene osobe </w:t>
      </w:r>
      <w:r>
        <w:rPr>
          <w:lang w:val="hr-HR"/>
        </w:rPr>
        <w:t>druge napadale na taj način.</w:t>
      </w:r>
    </w:p>
    <w:p w:rsidR="007C2A6D" w:rsidRPr="000F2163" w:rsidRDefault="007C2A6D" w:rsidP="00A04808">
      <w:pPr>
        <w:pStyle w:val="ListParagraph"/>
        <w:jc w:val="both"/>
        <w:rPr>
          <w:lang w:val="hr-HR"/>
        </w:rPr>
      </w:pPr>
      <w:r w:rsidRPr="000F2163">
        <w:rPr>
          <w:lang w:val="hr-HR"/>
        </w:rPr>
        <w:t xml:space="preserve">Slušat ću ih u njihovim </w:t>
      </w:r>
      <w:r>
        <w:rPr>
          <w:lang w:val="hr-HR"/>
        </w:rPr>
        <w:t>nastojanjima da mi objasne da i</w:t>
      </w:r>
      <w:r w:rsidRPr="000F2163">
        <w:rPr>
          <w:lang w:val="hr-HR"/>
        </w:rPr>
        <w:t>h je netko izložio duševnom, spolnom i tjelesnom nasilju. Svjestan sam da duševno, spolno i tjelesno nasilje ne čine samo muški počinitelj</w:t>
      </w:r>
      <w:r>
        <w:rPr>
          <w:lang w:val="hr-HR"/>
        </w:rPr>
        <w:t>i, nego i žene, a da žrtve čest</w:t>
      </w:r>
      <w:r w:rsidRPr="000F2163">
        <w:rPr>
          <w:lang w:val="hr-HR"/>
        </w:rPr>
        <w:t>o nisu samo djevojčice, nego i dječaci.</w:t>
      </w:r>
    </w:p>
    <w:p w:rsidR="007C2A6D" w:rsidRPr="000F2163" w:rsidRDefault="007C2A6D" w:rsidP="0071663C">
      <w:pPr>
        <w:jc w:val="both"/>
        <w:rPr>
          <w:lang w:val="hr-HR"/>
        </w:rPr>
      </w:pPr>
    </w:p>
    <w:p w:rsidR="007C2A6D" w:rsidRPr="000F2163" w:rsidRDefault="007C2A6D" w:rsidP="00A04808">
      <w:pPr>
        <w:pStyle w:val="ListParagraph"/>
        <w:numPr>
          <w:ilvl w:val="0"/>
          <w:numId w:val="4"/>
        </w:numPr>
        <w:jc w:val="both"/>
        <w:rPr>
          <w:lang w:val="hr-HR"/>
        </w:rPr>
      </w:pPr>
      <w:r w:rsidRPr="000F2163">
        <w:rPr>
          <w:lang w:val="hr-HR"/>
        </w:rPr>
        <w:t xml:space="preserve">Upoznat sam s načinom postupanja i odgovarajućim osobama za (prvi) kontakt u dijecezi Rottenburg-Stuttgart, svojoj udruzi ili </w:t>
      </w:r>
      <w:r>
        <w:rPr>
          <w:lang w:val="hr-HR"/>
        </w:rPr>
        <w:t>svojoj odgovornoj organizaciji.</w:t>
      </w:r>
    </w:p>
    <w:p w:rsidR="007C2A6D" w:rsidRPr="000F2163" w:rsidRDefault="007C2A6D" w:rsidP="00A04808">
      <w:pPr>
        <w:pStyle w:val="ListParagraph"/>
        <w:jc w:val="both"/>
        <w:rPr>
          <w:lang w:val="hr-HR"/>
        </w:rPr>
      </w:pPr>
      <w:r>
        <w:rPr>
          <w:lang w:val="hr-HR"/>
        </w:rPr>
        <w:t xml:space="preserve">Znam gdje </w:t>
      </w:r>
      <w:r w:rsidRPr="000F2163">
        <w:rPr>
          <w:lang w:val="hr-HR"/>
        </w:rPr>
        <w:t>mogu potražiti savjet ili po potrebi pomoć oko razjašnjenja okolnosti i potpore te ću te mogućnosti i koristiti.</w:t>
      </w:r>
    </w:p>
    <w:p w:rsidR="007C2A6D" w:rsidRPr="000F2163" w:rsidRDefault="007C2A6D" w:rsidP="0071663C">
      <w:pPr>
        <w:jc w:val="both"/>
        <w:rPr>
          <w:lang w:val="hr-HR"/>
        </w:rPr>
      </w:pPr>
    </w:p>
    <w:p w:rsidR="007C2A6D" w:rsidRPr="000F2163" w:rsidRDefault="007C2A6D" w:rsidP="00A04808">
      <w:pPr>
        <w:pStyle w:val="ListParagraph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Svjestan sam da uživam status osobe od povjerenja i autoriteta</w:t>
      </w:r>
      <w:r w:rsidRPr="000F2163">
        <w:rPr>
          <w:lang w:val="hr-HR"/>
        </w:rPr>
        <w:t xml:space="preserve"> u odnosu na povjerene djevojčice i dječake, djevojke i mladiće te se ponašam razumno i iskreno. Neću iskorištavati ovisnosti.</w:t>
      </w:r>
    </w:p>
    <w:p w:rsidR="007C2A6D" w:rsidRPr="000F2163" w:rsidRDefault="007C2A6D" w:rsidP="0071663C">
      <w:pPr>
        <w:jc w:val="both"/>
        <w:rPr>
          <w:lang w:val="hr-HR"/>
        </w:rPr>
      </w:pPr>
    </w:p>
    <w:p w:rsidR="007C2A6D" w:rsidRPr="000F2163" w:rsidRDefault="007C2A6D" w:rsidP="00A04808">
      <w:pPr>
        <w:pStyle w:val="ListParagraph"/>
        <w:numPr>
          <w:ilvl w:val="0"/>
          <w:numId w:val="4"/>
        </w:numPr>
        <w:jc w:val="both"/>
        <w:rPr>
          <w:lang w:val="hr-HR"/>
        </w:rPr>
      </w:pPr>
      <w:r w:rsidRPr="000F2163">
        <w:rPr>
          <w:lang w:val="hr-HR"/>
        </w:rPr>
        <w:t xml:space="preserve">Svjestan sam da svako </w:t>
      </w:r>
      <w:r>
        <w:rPr>
          <w:lang w:val="hr-HR"/>
        </w:rPr>
        <w:t>seksualizirano ponašanje</w:t>
      </w:r>
      <w:r w:rsidRPr="000F2163">
        <w:rPr>
          <w:lang w:val="hr-HR"/>
        </w:rPr>
        <w:t xml:space="preserve"> sa štićenicima može imati stegovne i/ili kaznenopravne posljedice. </w:t>
      </w:r>
    </w:p>
    <w:p w:rsidR="007C2A6D" w:rsidRPr="000F2163" w:rsidRDefault="007C2A6D" w:rsidP="0071663C">
      <w:pPr>
        <w:jc w:val="both"/>
        <w:rPr>
          <w:lang w:val="hr-HR"/>
        </w:rPr>
      </w:pPr>
    </w:p>
    <w:p w:rsidR="007C2A6D" w:rsidRPr="000F2163" w:rsidRDefault="007C2A6D" w:rsidP="00A04808">
      <w:pPr>
        <w:pStyle w:val="ListParagraph"/>
        <w:numPr>
          <w:ilvl w:val="0"/>
          <w:numId w:val="4"/>
        </w:numPr>
        <w:jc w:val="both"/>
        <w:rPr>
          <w:lang w:val="hr-HR"/>
        </w:rPr>
      </w:pPr>
      <w:r w:rsidRPr="000F2163">
        <w:rPr>
          <w:lang w:val="hr-HR"/>
        </w:rPr>
        <w:t>Informirat ću se o spolnom nasilju i mogućnostima njegovog sprječavanja te ću sudjelovati u obučnim aktivnostima u skladu s Pravilnikom o prevenciji dije</w:t>
      </w:r>
      <w:r>
        <w:rPr>
          <w:lang w:val="hr-HR"/>
        </w:rPr>
        <w:t>ceze</w:t>
      </w:r>
      <w:r w:rsidRPr="000F2163">
        <w:rPr>
          <w:lang w:val="hr-HR"/>
        </w:rPr>
        <w:t xml:space="preserve"> Rottenburg-Stuttgart.</w:t>
      </w:r>
    </w:p>
    <w:p w:rsidR="007C2A6D" w:rsidRPr="000F2163" w:rsidRDefault="007C2A6D" w:rsidP="0071663C">
      <w:pPr>
        <w:jc w:val="both"/>
        <w:rPr>
          <w:lang w:val="hr-HR"/>
        </w:rPr>
      </w:pPr>
    </w:p>
    <w:p w:rsidR="007C2A6D" w:rsidRPr="000F2163" w:rsidRDefault="007C2A6D" w:rsidP="0071663C">
      <w:pPr>
        <w:jc w:val="both"/>
        <w:rPr>
          <w:highlight w:val="yellow"/>
          <w:lang w:val="hr-HR"/>
        </w:rPr>
      </w:pPr>
    </w:p>
    <w:p w:rsidR="007C2A6D" w:rsidRPr="000F2163" w:rsidRDefault="007C2A6D" w:rsidP="0071663C">
      <w:pPr>
        <w:jc w:val="both"/>
        <w:rPr>
          <w:highlight w:val="yellow"/>
          <w:lang w:val="hr-HR"/>
        </w:rPr>
      </w:pPr>
    </w:p>
    <w:p w:rsidR="007C2A6D" w:rsidRPr="000F2163" w:rsidRDefault="007C2A6D" w:rsidP="0071663C">
      <w:pPr>
        <w:jc w:val="both"/>
        <w:rPr>
          <w:highlight w:val="yellow"/>
          <w:lang w:val="hr-HR"/>
        </w:rPr>
      </w:pPr>
    </w:p>
    <w:p w:rsidR="007C2A6D" w:rsidRPr="000F2163" w:rsidRDefault="007C2A6D" w:rsidP="0071663C">
      <w:pPr>
        <w:pBdr>
          <w:bottom w:val="single" w:sz="12" w:space="1" w:color="auto"/>
        </w:pBdr>
        <w:jc w:val="both"/>
        <w:rPr>
          <w:lang w:val="hr-HR"/>
        </w:rPr>
      </w:pPr>
    </w:p>
    <w:p w:rsidR="007C2A6D" w:rsidRPr="000F2163" w:rsidRDefault="007C2A6D" w:rsidP="0071663C">
      <w:pPr>
        <w:jc w:val="both"/>
        <w:rPr>
          <w:lang w:val="hr-HR"/>
        </w:rPr>
      </w:pPr>
      <w:r w:rsidRPr="000F2163">
        <w:rPr>
          <w:lang w:val="hr-HR"/>
        </w:rPr>
        <w:t xml:space="preserve">Mjesto, datum  </w:t>
      </w:r>
      <w:r w:rsidRPr="000F2163">
        <w:rPr>
          <w:lang w:val="hr-HR"/>
        </w:rPr>
        <w:tab/>
      </w:r>
      <w:r w:rsidRPr="000F2163">
        <w:rPr>
          <w:lang w:val="hr-HR"/>
        </w:rPr>
        <w:tab/>
      </w:r>
      <w:r w:rsidRPr="000F2163">
        <w:rPr>
          <w:lang w:val="hr-HR"/>
        </w:rPr>
        <w:tab/>
      </w:r>
      <w:r w:rsidRPr="000F2163">
        <w:rPr>
          <w:lang w:val="hr-HR"/>
        </w:rPr>
        <w:tab/>
      </w:r>
      <w:r w:rsidRPr="000F2163">
        <w:rPr>
          <w:lang w:val="hr-HR"/>
        </w:rPr>
        <w:tab/>
      </w:r>
      <w:r w:rsidRPr="000F2163">
        <w:rPr>
          <w:lang w:val="hr-HR"/>
        </w:rPr>
        <w:tab/>
      </w:r>
      <w:r w:rsidRPr="000F2163">
        <w:rPr>
          <w:lang w:val="hr-HR"/>
        </w:rPr>
        <w:tab/>
      </w:r>
      <w:r w:rsidRPr="000F2163">
        <w:rPr>
          <w:lang w:val="hr-HR"/>
        </w:rPr>
        <w:tab/>
        <w:t xml:space="preserve">potpis     </w:t>
      </w:r>
    </w:p>
    <w:p w:rsidR="007C2A6D" w:rsidRPr="000F2163" w:rsidRDefault="007C2A6D" w:rsidP="0071663C">
      <w:pPr>
        <w:jc w:val="both"/>
        <w:rPr>
          <w:lang w:val="hr-HR"/>
        </w:rPr>
      </w:pPr>
    </w:p>
    <w:sectPr w:rsidR="007C2A6D" w:rsidRPr="000F2163" w:rsidSect="001648E0">
      <w:headerReference w:type="default" r:id="rId7"/>
      <w:endnotePr>
        <w:numFmt w:val="chicago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6D" w:rsidRDefault="007C2A6D" w:rsidP="003F680D">
      <w:r>
        <w:separator/>
      </w:r>
    </w:p>
  </w:endnote>
  <w:endnote w:type="continuationSeparator" w:id="0">
    <w:p w:rsidR="007C2A6D" w:rsidRDefault="007C2A6D" w:rsidP="003F680D">
      <w:r>
        <w:continuationSeparator/>
      </w:r>
    </w:p>
  </w:endnote>
  <w:endnote w:id="1">
    <w:p w:rsidR="007C2A6D" w:rsidRDefault="007C2A6D">
      <w:pPr>
        <w:pStyle w:val="EndnoteText"/>
      </w:pPr>
      <w:r w:rsidRPr="000F2163">
        <w:rPr>
          <w:rStyle w:val="EndnoteReference"/>
          <w:lang w:val="hr-HR"/>
        </w:rPr>
        <w:endnoteRef/>
      </w:r>
      <w:r w:rsidRPr="000F2163">
        <w:rPr>
          <w:lang w:val="hr-HR"/>
        </w:rPr>
        <w:t xml:space="preserve"> Ogledni Kodeks ponašanja dijeceze Rottenburg-Stuttgart u skladu s „Pravilnikom o sprječavanju </w:t>
      </w:r>
      <w:r>
        <w:rPr>
          <w:lang w:val="hr-HR"/>
        </w:rPr>
        <w:t>spolnog zlostavljanja</w:t>
      </w:r>
      <w:r w:rsidRPr="000F2163">
        <w:rPr>
          <w:lang w:val="hr-HR"/>
        </w:rPr>
        <w:t xml:space="preserve"> maloljetnika i odraslih štićenika u dijecezi Rottenburg-Stuttgart“ od 10.11.2015. (KABl 15/2015)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6D" w:rsidRDefault="007C2A6D" w:rsidP="003F680D">
      <w:r>
        <w:separator/>
      </w:r>
    </w:p>
  </w:footnote>
  <w:footnote w:type="continuationSeparator" w:id="0">
    <w:p w:rsidR="007C2A6D" w:rsidRDefault="007C2A6D" w:rsidP="003F6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6D" w:rsidRDefault="007C2A6D">
    <w:pPr>
      <w:pStyle w:val="Header"/>
    </w:pPr>
    <w:r w:rsidRPr="00576F2F"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7" o:spid="_x0000_i1027" type="#_x0000_t75" style="width:94.8pt;height:42pt;visibility:visible">
          <v:imagedata r:id="rId1" o:title=""/>
        </v:shape>
      </w:pict>
    </w:r>
    <w:r>
      <w:rPr>
        <w:noProof/>
      </w:rPr>
      <w:tab/>
    </w:r>
    <w:r>
      <w:rPr>
        <w:noProof/>
      </w:rPr>
      <w:tab/>
    </w:r>
    <w:r w:rsidRPr="00576F2F">
      <w:rPr>
        <w:noProof/>
        <w:lang w:val="hr-HR" w:eastAsia="hr-HR"/>
      </w:rPr>
      <w:pict>
        <v:shape id="Grafik 8" o:spid="_x0000_i1028" type="#_x0000_t75" style="width:73.2pt;height:22.8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D74"/>
    <w:multiLevelType w:val="hybridMultilevel"/>
    <w:tmpl w:val="21342F4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cs="Times New Roman" w:hint="default"/>
      </w:rPr>
    </w:lvl>
  </w:abstractNum>
  <w:abstractNum w:abstractNumId="2">
    <w:nsid w:val="2F6029C4"/>
    <w:multiLevelType w:val="hybridMultilevel"/>
    <w:tmpl w:val="F6C80D8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63C"/>
    <w:rsid w:val="000007DD"/>
    <w:rsid w:val="000311D5"/>
    <w:rsid w:val="00032485"/>
    <w:rsid w:val="00036DA4"/>
    <w:rsid w:val="000F2163"/>
    <w:rsid w:val="000F2B16"/>
    <w:rsid w:val="00111459"/>
    <w:rsid w:val="001163A9"/>
    <w:rsid w:val="001648E0"/>
    <w:rsid w:val="00197E9A"/>
    <w:rsid w:val="001B017E"/>
    <w:rsid w:val="001D484A"/>
    <w:rsid w:val="00207934"/>
    <w:rsid w:val="002218E9"/>
    <w:rsid w:val="00255BA2"/>
    <w:rsid w:val="002A4568"/>
    <w:rsid w:val="002B6F52"/>
    <w:rsid w:val="002E3736"/>
    <w:rsid w:val="002F1B35"/>
    <w:rsid w:val="003C3C68"/>
    <w:rsid w:val="003F680D"/>
    <w:rsid w:val="00412084"/>
    <w:rsid w:val="0042379B"/>
    <w:rsid w:val="00427517"/>
    <w:rsid w:val="00576F2F"/>
    <w:rsid w:val="005943C9"/>
    <w:rsid w:val="005F6C89"/>
    <w:rsid w:val="006C0D93"/>
    <w:rsid w:val="007013F4"/>
    <w:rsid w:val="0071663C"/>
    <w:rsid w:val="007A7886"/>
    <w:rsid w:val="007C2A6D"/>
    <w:rsid w:val="007D2ECE"/>
    <w:rsid w:val="007D3B00"/>
    <w:rsid w:val="00A01BAD"/>
    <w:rsid w:val="00A04808"/>
    <w:rsid w:val="00A53E3A"/>
    <w:rsid w:val="00A66BB9"/>
    <w:rsid w:val="00AF2DFA"/>
    <w:rsid w:val="00C0166D"/>
    <w:rsid w:val="00C71210"/>
    <w:rsid w:val="00CC7F38"/>
    <w:rsid w:val="00CF36B2"/>
    <w:rsid w:val="00D12B42"/>
    <w:rsid w:val="00D53AC2"/>
    <w:rsid w:val="00D96EE5"/>
    <w:rsid w:val="00DF1101"/>
    <w:rsid w:val="00DF51F3"/>
    <w:rsid w:val="00ED51AE"/>
    <w:rsid w:val="00EF39A0"/>
    <w:rsid w:val="00F229E8"/>
    <w:rsid w:val="00F738A8"/>
    <w:rsid w:val="00F860EF"/>
    <w:rsid w:val="00FB25EB"/>
    <w:rsid w:val="00FB575B"/>
    <w:rsid w:val="00FC092D"/>
    <w:rsid w:val="00FF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EB"/>
    <w:rPr>
      <w:rFonts w:ascii="Arial" w:hAnsi="Arial"/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fungstext">
    <w:name w:val="Prüfungstext"/>
    <w:basedOn w:val="Normal"/>
    <w:uiPriority w:val="99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uiPriority w:val="99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uiPriority w:val="99"/>
    <w:rsid w:val="00D96EE5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166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F68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680D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rsid w:val="003F680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2B6F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6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6F52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B6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6F52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2B6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6F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A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3AC2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3A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3AC2"/>
    <w:rPr>
      <w:rFonts w:ascii="Arial" w:hAnsi="Arial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F229E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229E8"/>
    <w:rPr>
      <w:rFonts w:ascii="Arial" w:hAnsi="Arial" w:cs="Times New Roman"/>
    </w:rPr>
  </w:style>
  <w:style w:type="character" w:styleId="EndnoteReference">
    <w:name w:val="endnote reference"/>
    <w:basedOn w:val="DefaultParagraphFont"/>
    <w:uiPriority w:val="99"/>
    <w:rsid w:val="00F229E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507</Words>
  <Characters>2974</Characters>
  <Application>Microsoft Office Outlook</Application>
  <DocSecurity>0</DocSecurity>
  <Lines>0</Lines>
  <Paragraphs>0</Paragraphs>
  <ScaleCrop>false</ScaleCrop>
  <Company>Bischöfliches Ordinariat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subject/>
  <dc:creator>Melanie Beck</dc:creator>
  <cp:keywords/>
  <dc:description/>
  <cp:lastModifiedBy>Sinisa</cp:lastModifiedBy>
  <cp:revision>6</cp:revision>
  <cp:lastPrinted>2016-07-25T14:13:00Z</cp:lastPrinted>
  <dcterms:created xsi:type="dcterms:W3CDTF">2016-09-10T06:06:00Z</dcterms:created>
  <dcterms:modified xsi:type="dcterms:W3CDTF">2016-09-11T07:06:00Z</dcterms:modified>
</cp:coreProperties>
</file>