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39" w:rsidRPr="00AA7E9E" w:rsidRDefault="000D1439" w:rsidP="000D143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</w:rPr>
        <w:t xml:space="preserve">List przewodni dla </w:t>
      </w:r>
      <w:r>
        <w:rPr>
          <w:b/>
          <w:sz w:val="32"/>
          <w:u w:val="single"/>
        </w:rPr>
        <w:t>pracowników etatowych</w:t>
      </w:r>
    </w:p>
    <w:p w:rsidR="000D1439" w:rsidRPr="00AA7E9E" w:rsidRDefault="000D1439" w:rsidP="000D1439">
      <w:pPr>
        <w:jc w:val="center"/>
        <w:rPr>
          <w:b/>
          <w:sz w:val="36"/>
          <w:szCs w:val="36"/>
        </w:rPr>
      </w:pPr>
    </w:p>
    <w:p w:rsidR="000D1439" w:rsidRPr="00AA7E9E" w:rsidRDefault="000D1439" w:rsidP="000D1439">
      <w:pPr>
        <w:jc w:val="center"/>
        <w:rPr>
          <w:b/>
          <w:sz w:val="32"/>
          <w:szCs w:val="32"/>
        </w:rPr>
      </w:pPr>
      <w:r>
        <w:rPr>
          <w:b/>
          <w:sz w:val="32"/>
        </w:rPr>
        <w:t>Odnośnie zaświadczenia o niekaralności zgodnie z § 30a niemieckiej ustawy o centralnym rejestrze federalnym (BZRG) -</w:t>
      </w:r>
    </w:p>
    <w:p w:rsidR="000D1439" w:rsidRPr="00AA7E9E" w:rsidRDefault="000D1439" w:rsidP="000D1439">
      <w:pPr>
        <w:jc w:val="center"/>
        <w:rPr>
          <w:b/>
          <w:sz w:val="32"/>
          <w:szCs w:val="32"/>
        </w:rPr>
      </w:pPr>
      <w:r>
        <w:rPr>
          <w:b/>
          <w:sz w:val="32"/>
        </w:rPr>
        <w:t>Potwierdzenie do przedłożenia w urzędzie meldunkowym</w:t>
      </w:r>
    </w:p>
    <w:p w:rsidR="00BB3902" w:rsidRDefault="00BB3902" w:rsidP="000D1439">
      <w:pPr>
        <w:spacing w:line="360" w:lineRule="auto"/>
      </w:pPr>
    </w:p>
    <w:p w:rsidR="000D1439" w:rsidRDefault="00BB3902" w:rsidP="000D1439">
      <w:pPr>
        <w:spacing w:line="360" w:lineRule="auto"/>
      </w:pPr>
      <w:r>
        <w:t xml:space="preserve">…, </w:t>
      </w:r>
    </w:p>
    <w:p w:rsidR="000D1439" w:rsidRDefault="000D1439" w:rsidP="000D1439">
      <w:pPr>
        <w:spacing w:line="360" w:lineRule="auto"/>
      </w:pPr>
    </w:p>
    <w:p w:rsidR="000D1439" w:rsidRDefault="000D1439" w:rsidP="000D1439">
      <w:pPr>
        <w:spacing w:line="360" w:lineRule="auto"/>
        <w:jc w:val="both"/>
      </w:pPr>
      <w:r>
        <w:t xml:space="preserve">w trosce o fizyczne i psychiczne samopoczucie młodzieży, dla zapewnienia jakości pracy kościoła z dziećmi i młodzieżą oraz zachowania chrześcijańskiej misji edukacyjnej w 2015 r. nasz biskup wdrożył Prawo Episkopatu w zakresie składania rozszerzonych zaświadczeń o niekaralności w ramach profilaktyki wykorzystywania seksualnego w diecezji Rottenburg-Stuttgart. </w:t>
      </w:r>
    </w:p>
    <w:p w:rsidR="000D1439" w:rsidRDefault="000D1439" w:rsidP="000D1439">
      <w:pPr>
        <w:spacing w:line="360" w:lineRule="auto"/>
        <w:jc w:val="both"/>
      </w:pPr>
    </w:p>
    <w:p w:rsidR="000D1439" w:rsidRDefault="000D1439" w:rsidP="000D1439">
      <w:pPr>
        <w:spacing w:line="360" w:lineRule="auto"/>
        <w:jc w:val="both"/>
      </w:pPr>
      <w:r>
        <w:t>W związku z tym osoby pracujące na rzecz diecezji z dziećmi i młodzieżą zobowiązują się do przedstawienia rozszerzonego zaświadczenia o niekaralności.</w:t>
      </w:r>
    </w:p>
    <w:p w:rsidR="000D1439" w:rsidRDefault="000D1439" w:rsidP="000D1439">
      <w:pPr>
        <w:spacing w:line="360" w:lineRule="auto"/>
        <w:jc w:val="both"/>
      </w:pPr>
    </w:p>
    <w:p w:rsidR="000D1439" w:rsidRDefault="000D1439" w:rsidP="000D1439">
      <w:pPr>
        <w:spacing w:line="360" w:lineRule="auto"/>
        <w:jc w:val="both"/>
      </w:pPr>
      <w:r>
        <w:t xml:space="preserve">Prosimy o niezwłoczne osobiste złożenie wniosku we właściwym urzędzie meldunkowym (Urząd Burmistrza, Biuro Obywatelskie) o dostarczenie do rąk własnych rozszerzonego zaświadczenia o niekaralności, przekazując do urzędu załączone pismo potwierdzające. </w:t>
      </w:r>
    </w:p>
    <w:p w:rsidR="000D1439" w:rsidRDefault="000D1439" w:rsidP="000D1439">
      <w:pPr>
        <w:spacing w:line="360" w:lineRule="auto"/>
        <w:jc w:val="both"/>
      </w:pPr>
      <w:r>
        <w:t xml:space="preserve">W przypadku nowego zatrudnienia należy samodzielnie pokryć koszty złożenia wniosku oraz otrzymania rozszerzonego zaświadczenia o niekaralności. Przy ponownym składaniu pracodawca zwróci koszty rozszerzonego zaświadczenia o niekaralności po przedłożeniu odpowiedniego rachunku lub pokwitowania. </w:t>
      </w:r>
    </w:p>
    <w:p w:rsidR="000D1439" w:rsidRDefault="000D1439" w:rsidP="000D1439">
      <w:pPr>
        <w:spacing w:line="360" w:lineRule="auto"/>
        <w:jc w:val="both"/>
      </w:pPr>
    </w:p>
    <w:p w:rsidR="00197E9A" w:rsidRDefault="000D1439" w:rsidP="00D55F14">
      <w:pPr>
        <w:spacing w:line="360" w:lineRule="auto"/>
      </w:pPr>
      <w:r>
        <w:t>Po otrzymaniu zaświadczenia o niekaralności pocztą pro</w:t>
      </w:r>
      <w:r w:rsidR="00D55F14">
        <w:t xml:space="preserve">simy o przesłanie go najpóźniej </w:t>
      </w:r>
      <w:r>
        <w:t>do _________</w:t>
      </w:r>
      <w:r w:rsidR="00D55F14">
        <w:t>_____</w:t>
      </w:r>
      <w:r>
        <w:t>_ na poniższy adres: „____________________________________ (Probostwo/VZ)”. Na kopercie prosimy napisać „Poufne”.</w:t>
      </w:r>
    </w:p>
    <w:p w:rsidR="000D1439" w:rsidRDefault="000D1439" w:rsidP="000D1439">
      <w:pPr>
        <w:spacing w:line="360" w:lineRule="auto"/>
        <w:jc w:val="both"/>
      </w:pPr>
    </w:p>
    <w:p w:rsidR="000D1439" w:rsidRDefault="000D1439" w:rsidP="000D1439">
      <w:pPr>
        <w:spacing w:line="360" w:lineRule="auto"/>
        <w:jc w:val="both"/>
      </w:pPr>
      <w:r>
        <w:t>Pozdrawiamy i dziękujemy za zaangażowanie</w:t>
      </w:r>
    </w:p>
    <w:sectPr w:rsidR="000D14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39"/>
    <w:rsid w:val="000311D5"/>
    <w:rsid w:val="00036DA4"/>
    <w:rsid w:val="000D1439"/>
    <w:rsid w:val="001827F9"/>
    <w:rsid w:val="00197E9A"/>
    <w:rsid w:val="001B017E"/>
    <w:rsid w:val="00207934"/>
    <w:rsid w:val="002218E9"/>
    <w:rsid w:val="007168C6"/>
    <w:rsid w:val="007D2ECE"/>
    <w:rsid w:val="00A10D62"/>
    <w:rsid w:val="00AA7E9E"/>
    <w:rsid w:val="00BB3902"/>
    <w:rsid w:val="00C71210"/>
    <w:rsid w:val="00D55F14"/>
    <w:rsid w:val="00D96EE5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25EB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rfungstext">
    <w:name w:val="Prüfungstext"/>
    <w:basedOn w:val="Standard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76080CEC.dotm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Standard-Vorlage für Office 2010</vt:lpstr>
      <vt:lpstr>Standard-Vorlage für Office 2010</vt:lpstr>
    </vt:vector>
  </TitlesOfParts>
  <Company>Bischöfliches Ordinariat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Sabine Hesse</cp:lastModifiedBy>
  <cp:revision>2</cp:revision>
  <dcterms:created xsi:type="dcterms:W3CDTF">2016-10-24T10:53:00Z</dcterms:created>
  <dcterms:modified xsi:type="dcterms:W3CDTF">2016-10-24T10:53:00Z</dcterms:modified>
</cp:coreProperties>
</file>