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77" w:rsidRDefault="00AD1877" w:rsidP="00B2353B">
      <w:pPr>
        <w:rPr>
          <w:b/>
          <w:color w:val="FF0000"/>
          <w:sz w:val="36"/>
          <w:szCs w:val="36"/>
        </w:rPr>
      </w:pPr>
      <w:bookmarkStart w:id="0" w:name="_GoBack"/>
      <w:bookmarkEnd w:id="0"/>
    </w:p>
    <w:p w:rsidR="00AD1877" w:rsidRPr="00AD1877" w:rsidRDefault="00AD1877" w:rsidP="00AD1877">
      <w:pPr>
        <w:jc w:val="center"/>
        <w:rPr>
          <w:b/>
          <w:color w:val="FF0000"/>
          <w:sz w:val="36"/>
          <w:szCs w:val="36"/>
        </w:rPr>
      </w:pPr>
    </w:p>
    <w:p w:rsidR="00AD1877" w:rsidRDefault="00AD1877" w:rsidP="00AD1877">
      <w:pPr>
        <w:jc w:val="center"/>
        <w:rPr>
          <w:b/>
          <w:sz w:val="36"/>
          <w:szCs w:val="36"/>
        </w:rPr>
      </w:pPr>
      <w:r>
        <w:rPr>
          <w:b/>
          <w:sz w:val="36"/>
        </w:rPr>
        <w:t>Oświadczenie do formularza informacyjnego</w:t>
      </w:r>
    </w:p>
    <w:p w:rsidR="00AD1877" w:rsidRDefault="00AD1877" w:rsidP="00AD1877">
      <w:pPr>
        <w:jc w:val="center"/>
        <w:rPr>
          <w:b/>
          <w:sz w:val="36"/>
          <w:szCs w:val="36"/>
        </w:rPr>
      </w:pPr>
    </w:p>
    <w:p w:rsidR="00AD1877" w:rsidRDefault="00AD1877" w:rsidP="00AD1877">
      <w:pPr>
        <w:pBdr>
          <w:bottom w:val="single" w:sz="12" w:space="1" w:color="auto"/>
        </w:pBdr>
      </w:pPr>
    </w:p>
    <w:p w:rsidR="00AD1877" w:rsidRDefault="00AD1877" w:rsidP="00AD1877">
      <w:r>
        <w:t xml:space="preserve">(Nazwisko) </w:t>
      </w:r>
      <w:r>
        <w:tab/>
      </w:r>
      <w:r>
        <w:tab/>
      </w:r>
      <w:r>
        <w:tab/>
      </w:r>
      <w:r>
        <w:tab/>
        <w:t>(Imię)</w:t>
      </w:r>
      <w:r>
        <w:tab/>
      </w:r>
      <w:r>
        <w:tab/>
      </w:r>
      <w:r>
        <w:tab/>
        <w:t>(Data urodzenia)</w:t>
      </w:r>
    </w:p>
    <w:p w:rsidR="00AD1877" w:rsidRDefault="00AD1877" w:rsidP="00AD1877"/>
    <w:p w:rsidR="00AD1877" w:rsidRDefault="00AD1877" w:rsidP="00AD1877"/>
    <w:p w:rsidR="00AD1877" w:rsidRDefault="00AD1877" w:rsidP="00AD1877"/>
    <w:p w:rsidR="002C36F8" w:rsidRDefault="002C36F8" w:rsidP="00AD1877"/>
    <w:p w:rsidR="00AD1877" w:rsidRDefault="00AD1877" w:rsidP="00AD1877">
      <w:pPr>
        <w:pBdr>
          <w:bottom w:val="single" w:sz="12" w:space="1" w:color="auto"/>
        </w:pBdr>
      </w:pPr>
    </w:p>
    <w:p w:rsidR="002C36F8" w:rsidRDefault="002C36F8" w:rsidP="00AD1877"/>
    <w:p w:rsidR="00AD1877" w:rsidRDefault="00AD1877" w:rsidP="00AD1877">
      <w:r>
        <w:t>(Osoba zatrudniona w kościele jako</w:t>
      </w:r>
      <w:r w:rsidR="00BF7813">
        <w:t xml:space="preserve"> …………………………. przy ………………</w:t>
      </w:r>
      <w:r>
        <w:t>….)</w:t>
      </w:r>
    </w:p>
    <w:p w:rsidR="00AD1877" w:rsidRDefault="00AD1877" w:rsidP="00AD1877"/>
    <w:p w:rsidR="00AD1877" w:rsidRDefault="00AD1877" w:rsidP="00AD1877"/>
    <w:p w:rsidR="00AD1877" w:rsidRDefault="00AD1877" w:rsidP="00AD1877">
      <w:pPr>
        <w:spacing w:line="360" w:lineRule="auto"/>
        <w:jc w:val="both"/>
      </w:pPr>
      <w:r>
        <w:t>W uzupełnieniu do złożonego przeze mnie rozszerzonego zaświadczenia o niekaralności zapewniam, że nie zostałem(-am) skazany(-a)</w:t>
      </w:r>
      <w:r>
        <w:rPr>
          <w:rStyle w:val="Funotenzeichen"/>
        </w:rPr>
        <w:footnoteReference w:id="1"/>
      </w:r>
      <w:r>
        <w:t xml:space="preserve"> prawomocnym wyrokiem za przestępstwa związane z przemocą seksualną, a także do tej pory nie wszczęto żadnego dochodzenia przeciwko mnie. </w:t>
      </w:r>
    </w:p>
    <w:p w:rsidR="00AD1877" w:rsidRDefault="00AD1877" w:rsidP="00AD1877">
      <w:pPr>
        <w:spacing w:line="360" w:lineRule="auto"/>
        <w:jc w:val="both"/>
      </w:pPr>
    </w:p>
    <w:p w:rsidR="00AD1877" w:rsidRDefault="00AD1877" w:rsidP="00AD1877">
      <w:pPr>
        <w:spacing w:line="360" w:lineRule="auto"/>
        <w:jc w:val="both"/>
      </w:pPr>
      <w:r>
        <w:t xml:space="preserve">W przypadku, gdyby w związku z tym wszczęto przeciwko mnie dochodzenie, zobowiązuję się natychmiast zawiadomić o tym mojego przełożonego lub osobę, która zleciła mi pracę w ramach wolontariatu. </w:t>
      </w:r>
    </w:p>
    <w:p w:rsidR="00AD1877" w:rsidRDefault="00AD1877" w:rsidP="00AD1877">
      <w:pPr>
        <w:spacing w:line="360" w:lineRule="auto"/>
        <w:jc w:val="both"/>
      </w:pPr>
    </w:p>
    <w:p w:rsidR="00AD1877" w:rsidRDefault="00AD1877" w:rsidP="00AD1877">
      <w:pPr>
        <w:pBdr>
          <w:bottom w:val="single" w:sz="12" w:space="1" w:color="auto"/>
        </w:pBdr>
        <w:spacing w:line="360" w:lineRule="auto"/>
        <w:jc w:val="both"/>
      </w:pPr>
    </w:p>
    <w:p w:rsidR="00AD1877" w:rsidRDefault="00AD1877" w:rsidP="00AD1877">
      <w:pPr>
        <w:pBdr>
          <w:bottom w:val="single" w:sz="12" w:space="1" w:color="auto"/>
        </w:pBdr>
        <w:spacing w:line="360" w:lineRule="auto"/>
        <w:jc w:val="both"/>
      </w:pPr>
    </w:p>
    <w:p w:rsidR="00AD1877" w:rsidRPr="00AD1877" w:rsidRDefault="00AD1877" w:rsidP="00AD1877">
      <w:pPr>
        <w:spacing w:line="360" w:lineRule="auto"/>
        <w:jc w:val="both"/>
      </w:pPr>
      <w:r>
        <w:t xml:space="preserve">Miejscowość i data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AD1877" w:rsidRDefault="00AD1877" w:rsidP="00AD1877">
      <w:pPr>
        <w:spacing w:line="360" w:lineRule="auto"/>
        <w:jc w:val="both"/>
      </w:pPr>
    </w:p>
    <w:p w:rsidR="00AD1877" w:rsidRPr="00AD1877" w:rsidRDefault="00AD1877" w:rsidP="00AD1877">
      <w:pPr>
        <w:spacing w:line="360" w:lineRule="auto"/>
        <w:jc w:val="both"/>
      </w:pPr>
    </w:p>
    <w:sectPr w:rsidR="00AD1877" w:rsidRPr="00AD1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2A" w:rsidRDefault="007B162A" w:rsidP="00AD1877">
      <w:r>
        <w:separator/>
      </w:r>
    </w:p>
  </w:endnote>
  <w:endnote w:type="continuationSeparator" w:id="0">
    <w:p w:rsidR="007B162A" w:rsidRDefault="007B162A" w:rsidP="00AD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2A" w:rsidRDefault="007B162A" w:rsidP="00AD1877">
      <w:r>
        <w:separator/>
      </w:r>
    </w:p>
  </w:footnote>
  <w:footnote w:type="continuationSeparator" w:id="0">
    <w:p w:rsidR="007B162A" w:rsidRDefault="007B162A" w:rsidP="00AD1877">
      <w:r>
        <w:continuationSeparator/>
      </w:r>
    </w:p>
  </w:footnote>
  <w:footnote w:id="1">
    <w:p w:rsidR="00AD1877" w:rsidRDefault="00AD1877">
      <w:pPr>
        <w:pStyle w:val="Funotentext"/>
      </w:pPr>
      <w:r>
        <w:rPr>
          <w:rStyle w:val="Funotenzeichen"/>
        </w:rPr>
        <w:footnoteRef/>
      </w:r>
      <w:r>
        <w:t xml:space="preserve"> §§ 171,174 do 174c, 176 do 180a, 181a, 182 do 184f, 225, 232 do 233a, 234, 235 lub 236 niemieckiego kodeksu karnego.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7"/>
    <w:rsid w:val="000311D5"/>
    <w:rsid w:val="00036DA4"/>
    <w:rsid w:val="00096713"/>
    <w:rsid w:val="00197E9A"/>
    <w:rsid w:val="001A17C2"/>
    <w:rsid w:val="001B017E"/>
    <w:rsid w:val="00207934"/>
    <w:rsid w:val="002218E9"/>
    <w:rsid w:val="002C36F8"/>
    <w:rsid w:val="003973AC"/>
    <w:rsid w:val="004A37A9"/>
    <w:rsid w:val="007B162A"/>
    <w:rsid w:val="007D2ECE"/>
    <w:rsid w:val="00AD1877"/>
    <w:rsid w:val="00B2353B"/>
    <w:rsid w:val="00BF7813"/>
    <w:rsid w:val="00C71210"/>
    <w:rsid w:val="00D04B92"/>
    <w:rsid w:val="00D96EE5"/>
    <w:rsid w:val="00DF1101"/>
    <w:rsid w:val="00ED2116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AD18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D1877"/>
    <w:rPr>
      <w:rFonts w:ascii="Arial" w:hAnsi="Arial"/>
    </w:rPr>
  </w:style>
  <w:style w:type="character" w:styleId="Funotenzeichen">
    <w:name w:val="footnote reference"/>
    <w:basedOn w:val="Absatz-Standardschriftart"/>
    <w:rsid w:val="00AD1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AD18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D1877"/>
    <w:rPr>
      <w:rFonts w:ascii="Arial" w:hAnsi="Arial"/>
    </w:rPr>
  </w:style>
  <w:style w:type="character" w:styleId="Funotenzeichen">
    <w:name w:val="footnote reference"/>
    <w:basedOn w:val="Absatz-Standardschriftart"/>
    <w:rsid w:val="00AD1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33F8-4C52-43D2-B2A2-CA395A7F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1</Pages>
  <Words>82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Standard-Vorlage für Office 2010</vt:lpstr>
      <vt:lpstr>Standard-Vorlage für Office 2010</vt:lpstr>
    </vt:vector>
  </TitlesOfParts>
  <Company>Bischöfliches Ordinariat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2</cp:revision>
  <dcterms:created xsi:type="dcterms:W3CDTF">2016-10-24T10:53:00Z</dcterms:created>
  <dcterms:modified xsi:type="dcterms:W3CDTF">2016-10-24T10:53:00Z</dcterms:modified>
</cp:coreProperties>
</file>