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59" w:rsidRDefault="00916159" w:rsidP="000D1439">
      <w:pPr>
        <w:jc w:val="center"/>
        <w:rPr>
          <w:rFonts w:ascii="Tahoma" w:hAnsi="Tahoma" w:cs="Tahoma"/>
          <w:b/>
          <w:sz w:val="36"/>
          <w:szCs w:val="36"/>
          <w:lang w:val="pt-PT"/>
        </w:rPr>
      </w:pPr>
      <w:r w:rsidRPr="00916159">
        <w:rPr>
          <w:rFonts w:ascii="Tahoma" w:hAnsi="Tahoma" w:cs="Tahoma"/>
          <w:b/>
          <w:sz w:val="36"/>
          <w:szCs w:val="36"/>
          <w:lang w:val="pt-PT"/>
        </w:rPr>
        <w:t xml:space="preserve">Carta de acompanhamento para </w:t>
      </w:r>
    </w:p>
    <w:p w:rsidR="000D1439" w:rsidRPr="009F3558" w:rsidRDefault="00916159" w:rsidP="000D1439">
      <w:pPr>
        <w:jc w:val="center"/>
        <w:rPr>
          <w:rFonts w:ascii="Tahoma" w:hAnsi="Tahoma" w:cs="Tahoma"/>
          <w:b/>
          <w:sz w:val="36"/>
          <w:szCs w:val="36"/>
          <w:lang w:val="pt-BR"/>
        </w:rPr>
      </w:pPr>
      <w:r w:rsidRPr="009F3558">
        <w:rPr>
          <w:rFonts w:ascii="Tahoma" w:hAnsi="Tahoma" w:cs="Tahoma"/>
          <w:b/>
          <w:sz w:val="36"/>
          <w:szCs w:val="36"/>
          <w:u w:val="single"/>
          <w:lang w:val="pt-BR"/>
        </w:rPr>
        <w:t>colaboradores permanentes</w:t>
      </w:r>
      <w:r w:rsidRPr="009F3558">
        <w:rPr>
          <w:rFonts w:ascii="Tahoma" w:hAnsi="Tahoma" w:cs="Tahoma"/>
          <w:b/>
          <w:sz w:val="36"/>
          <w:szCs w:val="36"/>
          <w:lang w:val="pt-BR"/>
        </w:rPr>
        <w:br/>
      </w:r>
    </w:p>
    <w:p w:rsidR="00916159" w:rsidRPr="009F3558" w:rsidRDefault="00916159" w:rsidP="000D1439">
      <w:pPr>
        <w:jc w:val="center"/>
        <w:rPr>
          <w:rFonts w:ascii="Tahoma" w:hAnsi="Tahoma" w:cs="Tahoma"/>
          <w:b/>
          <w:sz w:val="36"/>
          <w:szCs w:val="36"/>
          <w:lang w:val="pt-BR"/>
        </w:rPr>
      </w:pPr>
    </w:p>
    <w:p w:rsidR="00916159" w:rsidRPr="009F3558" w:rsidRDefault="00916159" w:rsidP="00916159">
      <w:pPr>
        <w:jc w:val="center"/>
        <w:rPr>
          <w:rFonts w:ascii="Tahoma" w:hAnsi="Tahoma" w:cs="Tahoma"/>
          <w:b/>
          <w:sz w:val="28"/>
          <w:szCs w:val="28"/>
          <w:lang w:val="pt-BR"/>
        </w:rPr>
      </w:pPr>
      <w:r w:rsidRPr="009F3558">
        <w:rPr>
          <w:rFonts w:ascii="Tahoma" w:hAnsi="Tahoma" w:cs="Tahoma"/>
          <w:b/>
          <w:sz w:val="28"/>
          <w:szCs w:val="28"/>
          <w:lang w:val="pt-BR"/>
        </w:rPr>
        <w:t xml:space="preserve">Assunto: Certidão complementar de registo criminal </w:t>
      </w:r>
    </w:p>
    <w:p w:rsidR="00916159" w:rsidRDefault="00916159" w:rsidP="00916159">
      <w:pPr>
        <w:jc w:val="center"/>
        <w:rPr>
          <w:rFonts w:ascii="Tahoma" w:hAnsi="Tahoma" w:cs="Tahoma"/>
          <w:b/>
          <w:sz w:val="28"/>
          <w:szCs w:val="28"/>
          <w:lang w:val="pt-BR"/>
        </w:rPr>
      </w:pPr>
      <w:r w:rsidRPr="00916159">
        <w:rPr>
          <w:rFonts w:ascii="Tahoma" w:hAnsi="Tahoma" w:cs="Tahoma"/>
          <w:b/>
          <w:sz w:val="28"/>
          <w:szCs w:val="28"/>
          <w:lang w:val="pt-BR"/>
        </w:rPr>
        <w:t xml:space="preserve">segundo o § 30a da Lei Federal do Registo Civil Central (BZRG) - Confirmação para ser apresentada às autoridades de </w:t>
      </w:r>
    </w:p>
    <w:p w:rsidR="00916159" w:rsidRPr="00916159" w:rsidRDefault="00916159" w:rsidP="00916159">
      <w:pPr>
        <w:jc w:val="center"/>
        <w:rPr>
          <w:rFonts w:ascii="Tahoma" w:hAnsi="Tahoma" w:cs="Tahoma"/>
          <w:b/>
          <w:sz w:val="28"/>
          <w:szCs w:val="28"/>
          <w:lang w:val="pt-BR"/>
        </w:rPr>
      </w:pPr>
      <w:r w:rsidRPr="00916159">
        <w:rPr>
          <w:rFonts w:ascii="Tahoma" w:hAnsi="Tahoma" w:cs="Tahoma"/>
          <w:b/>
          <w:sz w:val="28"/>
          <w:szCs w:val="28"/>
          <w:lang w:val="pt-BR"/>
        </w:rPr>
        <w:t>registo de residência</w:t>
      </w:r>
    </w:p>
    <w:p w:rsidR="00916159" w:rsidRDefault="00916159" w:rsidP="00916159">
      <w:pPr>
        <w:jc w:val="both"/>
        <w:rPr>
          <w:rFonts w:ascii="Tahoma" w:hAnsi="Tahoma" w:cs="Tahoma"/>
          <w:lang w:val="pt-PT"/>
        </w:rPr>
      </w:pPr>
    </w:p>
    <w:p w:rsidR="002C36EC" w:rsidRPr="00916159" w:rsidRDefault="002C36EC" w:rsidP="00916159">
      <w:pPr>
        <w:jc w:val="both"/>
        <w:rPr>
          <w:rFonts w:ascii="Tahoma" w:hAnsi="Tahoma" w:cs="Tahoma"/>
          <w:lang w:val="pt-PT"/>
        </w:rPr>
      </w:pPr>
      <w:r w:rsidRPr="00916159">
        <w:rPr>
          <w:rFonts w:ascii="Tahoma" w:hAnsi="Tahoma" w:cs="Tahoma"/>
          <w:lang w:val="pt-PT"/>
        </w:rPr>
        <w:br/>
        <w:t>...,</w:t>
      </w:r>
      <w:r w:rsidRPr="00916159">
        <w:rPr>
          <w:rFonts w:ascii="Tahoma" w:hAnsi="Tahoma" w:cs="Tahoma"/>
          <w:lang w:val="pt-PT"/>
        </w:rPr>
        <w:br/>
      </w:r>
      <w:r w:rsidRPr="00916159">
        <w:rPr>
          <w:rFonts w:ascii="Tahoma" w:hAnsi="Tahoma" w:cs="Tahoma"/>
          <w:lang w:val="pt-PT"/>
        </w:rPr>
        <w:br/>
        <w:t>Em nome da harmonia física e mental de</w:t>
      </w:r>
      <w:r w:rsidR="00916159">
        <w:rPr>
          <w:rFonts w:ascii="Tahoma" w:hAnsi="Tahoma" w:cs="Tahoma"/>
          <w:lang w:val="pt-PT"/>
        </w:rPr>
        <w:t xml:space="preserve"> crianças e</w:t>
      </w:r>
      <w:r w:rsidRPr="00916159">
        <w:rPr>
          <w:rFonts w:ascii="Tahoma" w:hAnsi="Tahoma" w:cs="Tahoma"/>
          <w:lang w:val="pt-PT"/>
        </w:rPr>
        <w:t xml:space="preserve"> jovens, e para a preservação da qualidade do trabalho da </w:t>
      </w:r>
      <w:r w:rsidR="00916159">
        <w:rPr>
          <w:rFonts w:ascii="Tahoma" w:hAnsi="Tahoma" w:cs="Tahoma"/>
          <w:lang w:val="pt-PT"/>
        </w:rPr>
        <w:t>I</w:t>
      </w:r>
      <w:r w:rsidRPr="00916159">
        <w:rPr>
          <w:rFonts w:ascii="Tahoma" w:hAnsi="Tahoma" w:cs="Tahoma"/>
          <w:lang w:val="pt-PT"/>
        </w:rPr>
        <w:t>greja ao lidar com crianças e adolescentes, bem como para salvaguardar a missão educacional cristã, o nosso Bispo promulgou</w:t>
      </w:r>
      <w:r w:rsidR="00916159" w:rsidRPr="00916159">
        <w:rPr>
          <w:rFonts w:ascii="Tahoma" w:hAnsi="Tahoma" w:cs="Tahoma"/>
          <w:lang w:val="pt-PT"/>
        </w:rPr>
        <w:t xml:space="preserve"> em 2015</w:t>
      </w:r>
      <w:r w:rsidRPr="00916159">
        <w:rPr>
          <w:rFonts w:ascii="Tahoma" w:hAnsi="Tahoma" w:cs="Tahoma"/>
          <w:lang w:val="pt-PT"/>
        </w:rPr>
        <w:t xml:space="preserve"> </w:t>
      </w:r>
      <w:r w:rsidR="009F3558">
        <w:rPr>
          <w:rFonts w:ascii="Tahoma" w:hAnsi="Tahoma" w:cs="Tahoma"/>
          <w:lang w:val="pt-PT"/>
        </w:rPr>
        <w:t xml:space="preserve">o Regulamento </w:t>
      </w:r>
      <w:r w:rsidRPr="00916159">
        <w:rPr>
          <w:rFonts w:ascii="Tahoma" w:hAnsi="Tahoma" w:cs="Tahoma"/>
          <w:lang w:val="pt-PT"/>
        </w:rPr>
        <w:t>Episcopal para a apresentação de certidões complementares de registo criminal, no contexto da prevenção de abusos sexuais na diocese de Rottenburg-Stuttgart.</w:t>
      </w:r>
      <w:r w:rsidRPr="00916159">
        <w:rPr>
          <w:rFonts w:ascii="Tahoma" w:hAnsi="Tahoma" w:cs="Tahoma"/>
          <w:lang w:val="pt-PT"/>
        </w:rPr>
        <w:br/>
      </w:r>
      <w:r w:rsidRPr="00916159">
        <w:rPr>
          <w:rFonts w:ascii="Tahoma" w:hAnsi="Tahoma" w:cs="Tahoma"/>
          <w:lang w:val="pt-PT"/>
        </w:rPr>
        <w:br/>
        <w:t xml:space="preserve">Segundo a mesma, as pessoas empregadas pela diocese </w:t>
      </w:r>
      <w:r w:rsidR="009F3558">
        <w:rPr>
          <w:rFonts w:ascii="Tahoma" w:hAnsi="Tahoma" w:cs="Tahoma"/>
          <w:lang w:val="pt-PT"/>
        </w:rPr>
        <w:t>em</w:t>
      </w:r>
      <w:r w:rsidRPr="00916159">
        <w:rPr>
          <w:rFonts w:ascii="Tahoma" w:hAnsi="Tahoma" w:cs="Tahoma"/>
          <w:lang w:val="pt-PT"/>
        </w:rPr>
        <w:t xml:space="preserve"> trabalhos com crianças e adolescentes ficam obrigadas a apresentar uma certidão complementar de registo criminal.</w:t>
      </w:r>
      <w:r w:rsidRPr="00916159">
        <w:rPr>
          <w:rFonts w:ascii="Tahoma" w:hAnsi="Tahoma" w:cs="Tahoma"/>
          <w:lang w:val="pt-PT"/>
        </w:rPr>
        <w:br/>
      </w:r>
      <w:r w:rsidRPr="00916159">
        <w:rPr>
          <w:rFonts w:ascii="Tahoma" w:hAnsi="Tahoma" w:cs="Tahoma"/>
          <w:lang w:val="pt-PT"/>
        </w:rPr>
        <w:br/>
        <w:t>Queira por favor solicitar imediatamente e pessoalmente junto às respetivas autoridades locais de registo de residência (câmara municipal, serviço de assistência a moradores) a emissão de uma certidão complementar de registo criminal para entrega pessoal, apresentando o documento comprovativo anexo dirigido às autoridades de registo.</w:t>
      </w:r>
    </w:p>
    <w:p w:rsidR="00916159" w:rsidRDefault="002C36EC" w:rsidP="00916159">
      <w:pPr>
        <w:jc w:val="both"/>
        <w:rPr>
          <w:rFonts w:ascii="Tahoma" w:hAnsi="Tahoma" w:cs="Tahoma"/>
          <w:lang w:val="pt-PT"/>
        </w:rPr>
      </w:pPr>
      <w:r w:rsidRPr="00916159">
        <w:rPr>
          <w:rFonts w:ascii="Tahoma" w:hAnsi="Tahoma" w:cs="Tahoma"/>
          <w:lang w:val="pt-PT"/>
        </w:rPr>
        <w:br/>
        <w:t xml:space="preserve">Se no seu caso tratar-se de uma nova entrada em serviço, você deverá arcar com os custos de emissão da certidão complementar de registo criminal. No caso de uma reapresentação, os custos para a emissão da certidão complementar de registo criminal serão reembolsados pela instituição </w:t>
      </w:r>
      <w:r w:rsidR="009F3558">
        <w:rPr>
          <w:rFonts w:ascii="Tahoma" w:hAnsi="Tahoma" w:cs="Tahoma"/>
          <w:lang w:val="pt-PT"/>
        </w:rPr>
        <w:t>contratante</w:t>
      </w:r>
      <w:r w:rsidRPr="00916159">
        <w:rPr>
          <w:rFonts w:ascii="Tahoma" w:hAnsi="Tahoma" w:cs="Tahoma"/>
          <w:lang w:val="pt-PT"/>
        </w:rPr>
        <w:t>, após apresentação da respetiva fatura ou prova de pagamento.</w:t>
      </w:r>
    </w:p>
    <w:p w:rsidR="002C36EC" w:rsidRPr="00916159" w:rsidRDefault="002C36EC" w:rsidP="00916159">
      <w:pPr>
        <w:jc w:val="both"/>
        <w:rPr>
          <w:rFonts w:ascii="Tahoma" w:hAnsi="Tahoma" w:cs="Tahoma"/>
          <w:lang w:val="pt-PT"/>
        </w:rPr>
      </w:pPr>
      <w:r w:rsidRPr="00916159">
        <w:rPr>
          <w:rFonts w:ascii="Tahoma" w:hAnsi="Tahoma" w:cs="Tahoma"/>
          <w:lang w:val="pt-PT"/>
        </w:rPr>
        <w:br/>
      </w:r>
      <w:r w:rsidR="009F3558">
        <w:rPr>
          <w:rFonts w:ascii="Tahoma" w:hAnsi="Tahoma" w:cs="Tahoma"/>
          <w:lang w:val="pt-PT"/>
        </w:rPr>
        <w:t xml:space="preserve">Após </w:t>
      </w:r>
      <w:r w:rsidRPr="00916159">
        <w:rPr>
          <w:rFonts w:ascii="Tahoma" w:hAnsi="Tahoma" w:cs="Tahoma"/>
          <w:lang w:val="pt-PT"/>
        </w:rPr>
        <w:t xml:space="preserve">você ter recebido por correio a certidão complementar de registo criminal, envie a mesma o mais tardar até  _________ para a seguinte morada: </w:t>
      </w:r>
    </w:p>
    <w:p w:rsidR="00916159" w:rsidRDefault="002C36EC" w:rsidP="002C36EC">
      <w:pPr>
        <w:rPr>
          <w:rFonts w:ascii="Tahoma" w:hAnsi="Tahoma" w:cs="Tahoma"/>
          <w:lang w:val="pt-PT"/>
        </w:rPr>
      </w:pPr>
      <w:r w:rsidRPr="00916159">
        <w:rPr>
          <w:rFonts w:ascii="Tahoma" w:hAnsi="Tahoma" w:cs="Tahoma"/>
          <w:lang w:val="pt-PT"/>
        </w:rPr>
        <w:t>"____________________________________ (Paróquia / VZ)". Marque o envelope com a inscrição  "Confidencial".</w:t>
      </w:r>
      <w:r w:rsidRPr="00916159">
        <w:rPr>
          <w:rFonts w:ascii="Tahoma" w:hAnsi="Tahoma" w:cs="Tahoma"/>
          <w:lang w:val="pt-PT"/>
        </w:rPr>
        <w:br/>
      </w:r>
    </w:p>
    <w:p w:rsidR="002C36EC" w:rsidRPr="00916159" w:rsidRDefault="002C36EC" w:rsidP="002C36EC">
      <w:pPr>
        <w:rPr>
          <w:rFonts w:ascii="Tahoma" w:hAnsi="Tahoma" w:cs="Tahoma"/>
          <w:lang w:val="pt-PT"/>
        </w:rPr>
      </w:pPr>
      <w:r w:rsidRPr="00916159">
        <w:rPr>
          <w:rFonts w:ascii="Tahoma" w:hAnsi="Tahoma" w:cs="Tahoma"/>
          <w:lang w:val="pt-PT"/>
        </w:rPr>
        <w:br/>
      </w:r>
      <w:r w:rsidR="00916159">
        <w:rPr>
          <w:rFonts w:ascii="Tahoma" w:hAnsi="Tahoma" w:cs="Tahoma"/>
          <w:lang w:val="pt-PT"/>
        </w:rPr>
        <w:t>C</w:t>
      </w:r>
      <w:r w:rsidRPr="00916159">
        <w:rPr>
          <w:rFonts w:ascii="Tahoma" w:hAnsi="Tahoma" w:cs="Tahoma"/>
          <w:lang w:val="pt-PT"/>
        </w:rPr>
        <w:t>om os</w:t>
      </w:r>
      <w:r w:rsidR="00916159">
        <w:rPr>
          <w:rFonts w:ascii="Tahoma" w:hAnsi="Tahoma" w:cs="Tahoma"/>
          <w:lang w:val="pt-PT"/>
        </w:rPr>
        <w:t xml:space="preserve"> nossos cordiais</w:t>
      </w:r>
      <w:r w:rsidRPr="00916159">
        <w:rPr>
          <w:rFonts w:ascii="Tahoma" w:hAnsi="Tahoma" w:cs="Tahoma"/>
          <w:lang w:val="pt-PT"/>
        </w:rPr>
        <w:t xml:space="preserve"> cumprimentos</w:t>
      </w:r>
    </w:p>
    <w:p w:rsidR="00916159" w:rsidRPr="00916159" w:rsidRDefault="00916159" w:rsidP="00916159">
      <w:pPr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>e um obrigado</w:t>
      </w:r>
      <w:r w:rsidRPr="00916159">
        <w:rPr>
          <w:rFonts w:ascii="Tahoma" w:hAnsi="Tahoma" w:cs="Tahoma"/>
          <w:lang w:val="pt-PT"/>
        </w:rPr>
        <w:t xml:space="preserve"> pela sua colaboração,</w:t>
      </w:r>
    </w:p>
    <w:p w:rsidR="002C36EC" w:rsidRPr="00916159" w:rsidRDefault="002C36EC" w:rsidP="000D1439">
      <w:pPr>
        <w:spacing w:line="360" w:lineRule="auto"/>
        <w:jc w:val="both"/>
        <w:rPr>
          <w:rFonts w:ascii="Tahoma" w:hAnsi="Tahoma" w:cs="Tahoma"/>
          <w:lang w:val="pt-PT"/>
        </w:rPr>
      </w:pPr>
      <w:bookmarkStart w:id="0" w:name="_GoBack"/>
      <w:bookmarkEnd w:id="0"/>
    </w:p>
    <w:sectPr w:rsidR="002C36EC" w:rsidRPr="00916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9"/>
    <w:rsid w:val="000311D5"/>
    <w:rsid w:val="00036DA4"/>
    <w:rsid w:val="00050FD5"/>
    <w:rsid w:val="000D1439"/>
    <w:rsid w:val="00197E9A"/>
    <w:rsid w:val="001B017E"/>
    <w:rsid w:val="00207934"/>
    <w:rsid w:val="002218E9"/>
    <w:rsid w:val="002C36EC"/>
    <w:rsid w:val="007D2ECE"/>
    <w:rsid w:val="00916159"/>
    <w:rsid w:val="009F3558"/>
    <w:rsid w:val="00A10D62"/>
    <w:rsid w:val="00AA7E9E"/>
    <w:rsid w:val="00B02234"/>
    <w:rsid w:val="00BB3902"/>
    <w:rsid w:val="00C71210"/>
    <w:rsid w:val="00D6661A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RGLAP</cp:lastModifiedBy>
  <cp:revision>3</cp:revision>
  <dcterms:created xsi:type="dcterms:W3CDTF">2016-09-12T00:09:00Z</dcterms:created>
  <dcterms:modified xsi:type="dcterms:W3CDTF">2016-09-12T00:13:00Z</dcterms:modified>
</cp:coreProperties>
</file>