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77" w:rsidRPr="003632EE" w:rsidRDefault="00AD1877" w:rsidP="00B2353B">
      <w:pPr>
        <w:rPr>
          <w:rFonts w:ascii="Tahoma" w:hAnsi="Tahoma" w:cs="Tahoma"/>
          <w:b/>
          <w:color w:val="FF0000"/>
          <w:sz w:val="36"/>
          <w:szCs w:val="36"/>
        </w:rPr>
      </w:pPr>
    </w:p>
    <w:p w:rsidR="00AD1877" w:rsidRPr="003632EE" w:rsidRDefault="00AD1877" w:rsidP="00AD1877">
      <w:pPr>
        <w:jc w:val="center"/>
        <w:rPr>
          <w:rFonts w:ascii="Tahoma" w:hAnsi="Tahoma" w:cs="Tahoma"/>
          <w:b/>
          <w:color w:val="FF0000"/>
          <w:sz w:val="36"/>
          <w:szCs w:val="36"/>
        </w:rPr>
      </w:pPr>
    </w:p>
    <w:p w:rsidR="00AD1877" w:rsidRDefault="005D6EB5" w:rsidP="00AD1877">
      <w:pPr>
        <w:jc w:val="center"/>
        <w:rPr>
          <w:rFonts w:ascii="Tahoma" w:hAnsi="Tahoma" w:cs="Tahoma"/>
          <w:b/>
          <w:sz w:val="36"/>
          <w:szCs w:val="36"/>
          <w:lang w:val="pt-BR"/>
        </w:rPr>
      </w:pPr>
      <w:r w:rsidRPr="003632EE">
        <w:rPr>
          <w:rFonts w:ascii="Tahoma" w:hAnsi="Tahoma" w:cs="Tahoma"/>
          <w:b/>
          <w:sz w:val="36"/>
          <w:szCs w:val="36"/>
          <w:lang w:val="pt-BR"/>
        </w:rPr>
        <w:t>Declaração de informação pessoal</w:t>
      </w:r>
    </w:p>
    <w:p w:rsidR="003632EE" w:rsidRPr="003632EE" w:rsidRDefault="003632EE" w:rsidP="00AD1877">
      <w:pPr>
        <w:jc w:val="center"/>
        <w:rPr>
          <w:rFonts w:ascii="Tahoma" w:hAnsi="Tahoma" w:cs="Tahoma"/>
          <w:b/>
          <w:sz w:val="36"/>
          <w:szCs w:val="36"/>
          <w:lang w:val="pt-BR"/>
        </w:rPr>
      </w:pPr>
    </w:p>
    <w:p w:rsidR="00AD1877" w:rsidRPr="003632EE" w:rsidRDefault="00AD1877" w:rsidP="00AD1877">
      <w:pPr>
        <w:jc w:val="center"/>
        <w:rPr>
          <w:rFonts w:ascii="Tahoma" w:hAnsi="Tahoma" w:cs="Tahoma"/>
          <w:b/>
          <w:sz w:val="36"/>
          <w:szCs w:val="36"/>
          <w:lang w:val="pt-BR"/>
        </w:rPr>
      </w:pPr>
    </w:p>
    <w:p w:rsidR="00AD1877" w:rsidRPr="003632EE" w:rsidRDefault="00AD1877" w:rsidP="00AD1877">
      <w:pPr>
        <w:pBdr>
          <w:bottom w:val="single" w:sz="12" w:space="1" w:color="auto"/>
        </w:pBdr>
        <w:rPr>
          <w:rFonts w:ascii="Tahoma" w:hAnsi="Tahoma" w:cs="Tahoma"/>
          <w:lang w:val="pt-BR"/>
        </w:rPr>
      </w:pPr>
    </w:p>
    <w:p w:rsidR="00AD1877" w:rsidRPr="003632EE" w:rsidRDefault="003632EE" w:rsidP="003632EE">
      <w:pPr>
        <w:rPr>
          <w:rFonts w:ascii="Tahoma" w:hAnsi="Tahoma" w:cs="Tahoma"/>
          <w:lang w:val="pt-BR"/>
        </w:rPr>
      </w:pPr>
      <w:r w:rsidRPr="003632EE">
        <w:rPr>
          <w:rFonts w:ascii="Tahoma" w:hAnsi="Tahoma" w:cs="Tahoma"/>
          <w:lang w:val="pt-PT"/>
        </w:rPr>
        <w:t xml:space="preserve">(Nome de família)     </w:t>
      </w:r>
      <w:r>
        <w:rPr>
          <w:rFonts w:ascii="Tahoma" w:hAnsi="Tahoma" w:cs="Tahoma"/>
          <w:lang w:val="pt-PT"/>
        </w:rPr>
        <w:t xml:space="preserve">           </w:t>
      </w:r>
      <w:r w:rsidRPr="003632EE">
        <w:rPr>
          <w:rFonts w:ascii="Tahoma" w:hAnsi="Tahoma" w:cs="Tahoma"/>
          <w:lang w:val="pt-PT"/>
        </w:rPr>
        <w:t xml:space="preserve">(Nome próprio) </w:t>
      </w:r>
      <w:r>
        <w:rPr>
          <w:rFonts w:ascii="Tahoma" w:hAnsi="Tahoma" w:cs="Tahoma"/>
          <w:lang w:val="pt-PT"/>
        </w:rPr>
        <w:t xml:space="preserve">              </w:t>
      </w:r>
      <w:r w:rsidRPr="003632EE">
        <w:rPr>
          <w:rFonts w:ascii="Tahoma" w:hAnsi="Tahoma" w:cs="Tahoma"/>
          <w:lang w:val="pt-PT"/>
        </w:rPr>
        <w:t>(Data de nascimento)</w:t>
      </w:r>
      <w:r w:rsidRPr="003632EE">
        <w:rPr>
          <w:rFonts w:ascii="Tahoma" w:hAnsi="Tahoma" w:cs="Tahoma"/>
          <w:lang w:val="pt-PT"/>
        </w:rPr>
        <w:br/>
      </w:r>
    </w:p>
    <w:p w:rsidR="00AD1877" w:rsidRPr="003632EE" w:rsidRDefault="00AD1877" w:rsidP="00AD1877">
      <w:pPr>
        <w:rPr>
          <w:rFonts w:ascii="Tahoma" w:hAnsi="Tahoma" w:cs="Tahoma"/>
          <w:lang w:val="pt-BR"/>
        </w:rPr>
      </w:pPr>
    </w:p>
    <w:p w:rsidR="00AD1877" w:rsidRPr="003632EE" w:rsidRDefault="00AD1877" w:rsidP="00AD1877">
      <w:pPr>
        <w:rPr>
          <w:rFonts w:ascii="Tahoma" w:hAnsi="Tahoma" w:cs="Tahoma"/>
          <w:lang w:val="pt-BR"/>
        </w:rPr>
      </w:pPr>
    </w:p>
    <w:p w:rsidR="002C36F8" w:rsidRPr="003632EE" w:rsidRDefault="002C36F8" w:rsidP="00AD1877">
      <w:pPr>
        <w:rPr>
          <w:rFonts w:ascii="Tahoma" w:hAnsi="Tahoma" w:cs="Tahoma"/>
          <w:lang w:val="pt-BR"/>
        </w:rPr>
      </w:pPr>
    </w:p>
    <w:p w:rsidR="00AD1877" w:rsidRPr="003632EE" w:rsidRDefault="00AD1877" w:rsidP="00AD1877">
      <w:pPr>
        <w:pBdr>
          <w:bottom w:val="single" w:sz="12" w:space="1" w:color="auto"/>
        </w:pBdr>
        <w:rPr>
          <w:rFonts w:ascii="Tahoma" w:hAnsi="Tahoma" w:cs="Tahoma"/>
          <w:lang w:val="pt-BR"/>
        </w:rPr>
      </w:pPr>
    </w:p>
    <w:p w:rsidR="002C36F8" w:rsidRPr="003632EE" w:rsidRDefault="002C36F8" w:rsidP="00AD1877">
      <w:pPr>
        <w:rPr>
          <w:rFonts w:ascii="Tahoma" w:hAnsi="Tahoma" w:cs="Tahoma"/>
          <w:lang w:val="pt-BR"/>
        </w:rPr>
      </w:pPr>
    </w:p>
    <w:p w:rsidR="001D4BD0" w:rsidRDefault="001D4BD0" w:rsidP="00AD1877">
      <w:pPr>
        <w:rPr>
          <w:rFonts w:ascii="Tahoma" w:hAnsi="Tahoma" w:cs="Tahoma"/>
          <w:lang w:val="pt-PT"/>
        </w:rPr>
      </w:pPr>
    </w:p>
    <w:p w:rsidR="00AD1877" w:rsidRPr="003632EE" w:rsidRDefault="003632EE" w:rsidP="00AD1877">
      <w:pPr>
        <w:rPr>
          <w:rFonts w:ascii="Tahoma" w:hAnsi="Tahoma" w:cs="Tahoma"/>
          <w:lang w:val="pt-BR"/>
        </w:rPr>
      </w:pPr>
      <w:r w:rsidRPr="003632EE">
        <w:rPr>
          <w:rFonts w:ascii="Tahoma" w:hAnsi="Tahoma" w:cs="Tahoma"/>
          <w:lang w:val="pt-PT"/>
        </w:rPr>
        <w:t>(</w:t>
      </w:r>
      <w:r>
        <w:rPr>
          <w:rFonts w:ascii="Tahoma" w:hAnsi="Tahoma" w:cs="Tahoma"/>
          <w:lang w:val="pt-PT"/>
        </w:rPr>
        <w:t>C</w:t>
      </w:r>
      <w:r w:rsidRPr="003632EE">
        <w:rPr>
          <w:rFonts w:ascii="Tahoma" w:hAnsi="Tahoma" w:cs="Tahoma"/>
          <w:lang w:val="pt-PT"/>
        </w:rPr>
        <w:t xml:space="preserve">olaborador na </w:t>
      </w:r>
      <w:r>
        <w:rPr>
          <w:rFonts w:ascii="Tahoma" w:hAnsi="Tahoma" w:cs="Tahoma"/>
          <w:lang w:val="pt-PT"/>
        </w:rPr>
        <w:t>I</w:t>
      </w:r>
      <w:r w:rsidRPr="003632EE">
        <w:rPr>
          <w:rFonts w:ascii="Tahoma" w:hAnsi="Tahoma" w:cs="Tahoma"/>
          <w:lang w:val="pt-PT"/>
        </w:rPr>
        <w:t xml:space="preserve">greja </w:t>
      </w:r>
      <w:r>
        <w:rPr>
          <w:rFonts w:ascii="Tahoma" w:hAnsi="Tahoma" w:cs="Tahoma"/>
          <w:lang w:val="pt-PT"/>
        </w:rPr>
        <w:t>como</w:t>
      </w:r>
      <w:r w:rsidRPr="003632EE">
        <w:rPr>
          <w:rFonts w:ascii="Tahoma" w:hAnsi="Tahoma" w:cs="Tahoma"/>
          <w:lang w:val="pt-PT"/>
        </w:rPr>
        <w:t xml:space="preserve"> .........................</w:t>
      </w:r>
      <w:r>
        <w:rPr>
          <w:rFonts w:ascii="Tahoma" w:hAnsi="Tahoma" w:cs="Tahoma"/>
          <w:lang w:val="pt-PT"/>
        </w:rPr>
        <w:t xml:space="preserve">  </w:t>
      </w:r>
      <w:r w:rsidRPr="003632EE">
        <w:rPr>
          <w:rFonts w:ascii="Tahoma" w:hAnsi="Tahoma" w:cs="Tahoma"/>
          <w:lang w:val="pt-PT"/>
        </w:rPr>
        <w:t xml:space="preserve"> em ........................................)</w:t>
      </w:r>
    </w:p>
    <w:p w:rsidR="00AD1877" w:rsidRPr="003632EE" w:rsidRDefault="00AD1877" w:rsidP="00AD1877">
      <w:pPr>
        <w:rPr>
          <w:rFonts w:ascii="Tahoma" w:hAnsi="Tahoma" w:cs="Tahoma"/>
          <w:lang w:val="pt-BR"/>
        </w:rPr>
      </w:pPr>
    </w:p>
    <w:p w:rsidR="003632EE" w:rsidRPr="003632EE" w:rsidRDefault="003632EE" w:rsidP="003632EE">
      <w:pPr>
        <w:jc w:val="both"/>
        <w:rPr>
          <w:rFonts w:ascii="Tahoma" w:hAnsi="Tahoma" w:cs="Tahoma"/>
          <w:lang w:val="pt-PT"/>
        </w:rPr>
      </w:pPr>
      <w:r w:rsidRPr="003632EE">
        <w:rPr>
          <w:rFonts w:ascii="Tahoma" w:hAnsi="Tahoma" w:cs="Tahoma"/>
          <w:lang w:val="pt-PT"/>
        </w:rPr>
        <w:t>Além da certidão complementar de registo criminal apresentada por mim, confirmo que anteriormente não fui penalisado por qualquer delito relacionado com violência sexual, sendo que  também não foi iniciada qualquer investigação sobre mim.</w:t>
      </w:r>
      <w:r w:rsidRPr="003632EE">
        <w:rPr>
          <w:rFonts w:ascii="Tahoma" w:hAnsi="Tahoma" w:cs="Tahoma"/>
          <w:lang w:val="pt-PT"/>
        </w:rPr>
        <w:br/>
      </w:r>
    </w:p>
    <w:p w:rsidR="003632EE" w:rsidRDefault="003632EE" w:rsidP="003632EE">
      <w:pPr>
        <w:jc w:val="both"/>
        <w:rPr>
          <w:rFonts w:ascii="Tahoma" w:hAnsi="Tahoma" w:cs="Tahoma"/>
          <w:lang w:val="pt-PT"/>
        </w:rPr>
      </w:pPr>
      <w:r w:rsidRPr="003632EE">
        <w:rPr>
          <w:rFonts w:ascii="Tahoma" w:hAnsi="Tahoma" w:cs="Tahoma"/>
          <w:lang w:val="pt-PT"/>
        </w:rPr>
        <w:t>Neste contexto, na eventualidade de ser aberto qualquer processo contra mim, comprometo-me a imediatamente informar o meu superior ou a pessoa que solicitou as minhas atividades voluntárias.</w:t>
      </w:r>
    </w:p>
    <w:p w:rsidR="00AD1877" w:rsidRPr="003632EE" w:rsidRDefault="003632EE" w:rsidP="003632EE">
      <w:pPr>
        <w:jc w:val="both"/>
        <w:rPr>
          <w:rFonts w:ascii="Tahoma" w:hAnsi="Tahoma" w:cs="Tahoma"/>
          <w:lang w:val="pt-PT"/>
        </w:rPr>
      </w:pPr>
      <w:r w:rsidRPr="003632EE">
        <w:rPr>
          <w:rFonts w:ascii="Tahoma" w:hAnsi="Tahoma" w:cs="Tahoma"/>
          <w:lang w:val="pt-PT"/>
        </w:rPr>
        <w:br/>
      </w:r>
    </w:p>
    <w:p w:rsidR="00AD1877" w:rsidRDefault="00AD1877" w:rsidP="00AD1877">
      <w:pPr>
        <w:pBdr>
          <w:bottom w:val="single" w:sz="12" w:space="1" w:color="auto"/>
        </w:pBdr>
        <w:spacing w:line="360" w:lineRule="auto"/>
        <w:jc w:val="both"/>
        <w:rPr>
          <w:rFonts w:ascii="Tahoma" w:hAnsi="Tahoma" w:cs="Tahoma"/>
          <w:lang w:val="pt-BR"/>
        </w:rPr>
      </w:pPr>
    </w:p>
    <w:p w:rsidR="003632EE" w:rsidRPr="003632EE" w:rsidRDefault="003632EE" w:rsidP="00AD1877">
      <w:pPr>
        <w:pBdr>
          <w:bottom w:val="single" w:sz="12" w:space="1" w:color="auto"/>
        </w:pBdr>
        <w:spacing w:line="360" w:lineRule="auto"/>
        <w:jc w:val="both"/>
        <w:rPr>
          <w:rFonts w:ascii="Tahoma" w:hAnsi="Tahoma" w:cs="Tahoma"/>
          <w:lang w:val="pt-BR"/>
        </w:rPr>
      </w:pPr>
    </w:p>
    <w:p w:rsidR="00AD1877" w:rsidRPr="003632EE" w:rsidRDefault="00AD1877" w:rsidP="00AD1877">
      <w:pPr>
        <w:pBdr>
          <w:bottom w:val="single" w:sz="12" w:space="1" w:color="auto"/>
        </w:pBdr>
        <w:spacing w:line="360" w:lineRule="auto"/>
        <w:jc w:val="both"/>
        <w:rPr>
          <w:rFonts w:ascii="Tahoma" w:hAnsi="Tahoma" w:cs="Tahoma"/>
          <w:lang w:val="pt-BR"/>
        </w:rPr>
      </w:pPr>
    </w:p>
    <w:p w:rsidR="00AD1877" w:rsidRPr="003632EE" w:rsidRDefault="003632EE" w:rsidP="003632EE">
      <w:pPr>
        <w:rPr>
          <w:rFonts w:ascii="Tahoma" w:hAnsi="Tahoma" w:cs="Tahoma"/>
          <w:lang w:val="pt-PT"/>
        </w:rPr>
      </w:pPr>
      <w:r w:rsidRPr="003632EE">
        <w:rPr>
          <w:rFonts w:ascii="Tahoma" w:hAnsi="Tahoma" w:cs="Tahoma"/>
          <w:lang w:val="pt-PT"/>
        </w:rPr>
        <w:t xml:space="preserve">Local e data       </w:t>
      </w:r>
      <w:r>
        <w:rPr>
          <w:rFonts w:ascii="Tahoma" w:hAnsi="Tahoma" w:cs="Tahoma"/>
          <w:lang w:val="pt-PT"/>
        </w:rPr>
        <w:tab/>
      </w:r>
      <w:r>
        <w:rPr>
          <w:rFonts w:ascii="Tahoma" w:hAnsi="Tahoma" w:cs="Tahoma"/>
          <w:lang w:val="pt-PT"/>
        </w:rPr>
        <w:tab/>
      </w:r>
      <w:r>
        <w:rPr>
          <w:rFonts w:ascii="Tahoma" w:hAnsi="Tahoma" w:cs="Tahoma"/>
          <w:lang w:val="pt-PT"/>
        </w:rPr>
        <w:tab/>
      </w:r>
      <w:r>
        <w:rPr>
          <w:rFonts w:ascii="Tahoma" w:hAnsi="Tahoma" w:cs="Tahoma"/>
          <w:lang w:val="pt-PT"/>
        </w:rPr>
        <w:tab/>
      </w:r>
      <w:r>
        <w:rPr>
          <w:rFonts w:ascii="Tahoma" w:hAnsi="Tahoma" w:cs="Tahoma"/>
          <w:lang w:val="pt-PT"/>
        </w:rPr>
        <w:tab/>
      </w:r>
      <w:r>
        <w:rPr>
          <w:rFonts w:ascii="Tahoma" w:hAnsi="Tahoma" w:cs="Tahoma"/>
          <w:lang w:val="pt-PT"/>
        </w:rPr>
        <w:tab/>
      </w:r>
      <w:r w:rsidRPr="003632EE">
        <w:rPr>
          <w:rFonts w:ascii="Tahoma" w:hAnsi="Tahoma" w:cs="Tahoma"/>
          <w:lang w:val="pt-PT"/>
        </w:rPr>
        <w:t>Assinatura</w:t>
      </w:r>
      <w:r w:rsidRPr="003632EE">
        <w:rPr>
          <w:rFonts w:ascii="Tahoma" w:hAnsi="Tahoma" w:cs="Tahoma"/>
          <w:lang w:val="pt-PT"/>
        </w:rPr>
        <w:br/>
      </w:r>
    </w:p>
    <w:p w:rsidR="003632EE" w:rsidRDefault="003632EE" w:rsidP="003632EE">
      <w:pPr>
        <w:pStyle w:val="Funotentext"/>
        <w:rPr>
          <w:lang w:val="pt-BR"/>
        </w:rPr>
      </w:pPr>
    </w:p>
    <w:p w:rsidR="001D4BD0" w:rsidRDefault="001D4BD0" w:rsidP="003632EE">
      <w:pPr>
        <w:pStyle w:val="Funotentext"/>
        <w:rPr>
          <w:lang w:val="pt-BR"/>
        </w:rPr>
      </w:pPr>
    </w:p>
    <w:p w:rsidR="001D4BD0" w:rsidRDefault="001D4BD0" w:rsidP="003632EE">
      <w:pPr>
        <w:pStyle w:val="Funotentext"/>
        <w:rPr>
          <w:lang w:val="pt-BR"/>
        </w:rPr>
      </w:pPr>
    </w:p>
    <w:p w:rsidR="001D4BD0" w:rsidRPr="001D4BD0" w:rsidRDefault="001D4BD0" w:rsidP="003632EE">
      <w:pPr>
        <w:pStyle w:val="Funotentext"/>
        <w:rPr>
          <w:lang w:val="pt-BR"/>
        </w:rPr>
      </w:pPr>
    </w:p>
    <w:p w:rsidR="003632EE" w:rsidRPr="001D4BD0" w:rsidRDefault="003632EE" w:rsidP="003632EE">
      <w:pPr>
        <w:pStyle w:val="Funotentext"/>
        <w:rPr>
          <w:lang w:val="pt-BR"/>
        </w:rPr>
      </w:pPr>
    </w:p>
    <w:p w:rsidR="003632EE" w:rsidRPr="001D4BD0" w:rsidRDefault="003632EE" w:rsidP="003632EE">
      <w:pPr>
        <w:pStyle w:val="Funotentext"/>
        <w:rPr>
          <w:lang w:val="pt-BR"/>
        </w:rPr>
      </w:pPr>
    </w:p>
    <w:p w:rsidR="003632EE" w:rsidRPr="001D4BD0" w:rsidRDefault="003632EE" w:rsidP="003632EE">
      <w:pPr>
        <w:pStyle w:val="Funotentext"/>
        <w:rPr>
          <w:lang w:val="pt-BR"/>
        </w:rPr>
      </w:pPr>
    </w:p>
    <w:p w:rsidR="003632EE" w:rsidRPr="001D4BD0" w:rsidRDefault="003632EE" w:rsidP="003632EE">
      <w:pPr>
        <w:pStyle w:val="Funotentext"/>
        <w:rPr>
          <w:lang w:val="pt-BR"/>
        </w:rPr>
      </w:pPr>
    </w:p>
    <w:p w:rsidR="003632EE" w:rsidRPr="001D4BD0" w:rsidRDefault="003632EE" w:rsidP="003632EE">
      <w:pPr>
        <w:pStyle w:val="Funotentext"/>
        <w:rPr>
          <w:lang w:val="pt-BR"/>
        </w:rPr>
      </w:pPr>
    </w:p>
    <w:p w:rsidR="003632EE" w:rsidRPr="001D4BD0" w:rsidRDefault="003632EE" w:rsidP="003632EE">
      <w:pPr>
        <w:pStyle w:val="Funotentext"/>
        <w:rPr>
          <w:lang w:val="pt-BR"/>
        </w:rPr>
      </w:pPr>
    </w:p>
    <w:p w:rsidR="003632EE" w:rsidRPr="001D4BD0" w:rsidRDefault="003632EE" w:rsidP="003632EE">
      <w:pPr>
        <w:pStyle w:val="Funotentext"/>
        <w:rPr>
          <w:lang w:val="pt-BR"/>
        </w:rPr>
      </w:pPr>
    </w:p>
    <w:p w:rsidR="003632EE" w:rsidRDefault="003632EE" w:rsidP="003632EE">
      <w:pPr>
        <w:pStyle w:val="Funotentext"/>
        <w:rPr>
          <w:lang w:val="pt-BR"/>
        </w:rPr>
      </w:pPr>
    </w:p>
    <w:p w:rsidR="001D4BD0" w:rsidRPr="001D4BD0" w:rsidRDefault="001D4BD0" w:rsidP="003632EE">
      <w:pPr>
        <w:pStyle w:val="Funotentext"/>
        <w:rPr>
          <w:lang w:val="pt-BR"/>
        </w:rPr>
      </w:pPr>
      <w:bookmarkStart w:id="0" w:name="_GoBack"/>
      <w:bookmarkEnd w:id="0"/>
    </w:p>
    <w:p w:rsidR="003632EE" w:rsidRPr="001D4BD0" w:rsidRDefault="003632EE" w:rsidP="003632EE">
      <w:pPr>
        <w:pStyle w:val="Funotentext"/>
        <w:rPr>
          <w:lang w:val="pt-BR"/>
        </w:rPr>
      </w:pPr>
      <w:r w:rsidRPr="001D4BD0">
        <w:rPr>
          <w:lang w:val="pt-BR"/>
        </w:rPr>
        <w:t>____________________</w:t>
      </w:r>
    </w:p>
    <w:p w:rsidR="003632EE" w:rsidRPr="001D4BD0" w:rsidRDefault="003632EE" w:rsidP="003632EE">
      <w:pPr>
        <w:pStyle w:val="Funotentext"/>
        <w:rPr>
          <w:lang w:val="pt-BR"/>
        </w:rPr>
      </w:pPr>
      <w:r>
        <w:rPr>
          <w:rStyle w:val="Funotenzeichen"/>
        </w:rPr>
        <w:footnoteRef/>
      </w:r>
      <w:r w:rsidRPr="001D4BD0">
        <w:rPr>
          <w:lang w:val="pt-BR"/>
        </w:rPr>
        <w:t xml:space="preserve"> §§ 171,174 </w:t>
      </w:r>
      <w:r w:rsidR="001D4BD0">
        <w:rPr>
          <w:lang w:val="pt-BR"/>
        </w:rPr>
        <w:t>até</w:t>
      </w:r>
      <w:r w:rsidRPr="001D4BD0">
        <w:rPr>
          <w:lang w:val="pt-BR"/>
        </w:rPr>
        <w:t xml:space="preserve"> 174c, 176 </w:t>
      </w:r>
      <w:r w:rsidR="001D4BD0">
        <w:rPr>
          <w:lang w:val="pt-BR"/>
        </w:rPr>
        <w:t>até</w:t>
      </w:r>
      <w:r w:rsidRPr="001D4BD0">
        <w:rPr>
          <w:lang w:val="pt-BR"/>
        </w:rPr>
        <w:t xml:space="preserve"> 180a, 181a, 182 </w:t>
      </w:r>
      <w:r w:rsidR="001D4BD0">
        <w:rPr>
          <w:lang w:val="pt-BR"/>
        </w:rPr>
        <w:t>até</w:t>
      </w:r>
      <w:r w:rsidRPr="001D4BD0">
        <w:rPr>
          <w:lang w:val="pt-BR"/>
        </w:rPr>
        <w:t xml:space="preserve"> 184f, 225, 232 </w:t>
      </w:r>
      <w:r w:rsidR="001D4BD0">
        <w:rPr>
          <w:lang w:val="pt-BR"/>
        </w:rPr>
        <w:t>até</w:t>
      </w:r>
      <w:r w:rsidRPr="001D4BD0">
        <w:rPr>
          <w:lang w:val="pt-BR"/>
        </w:rPr>
        <w:t xml:space="preserve"> 233a, 234, 235 o</w:t>
      </w:r>
      <w:r w:rsidR="001D4BD0">
        <w:rPr>
          <w:lang w:val="pt-BR"/>
        </w:rPr>
        <w:t>u</w:t>
      </w:r>
      <w:r w:rsidRPr="001D4BD0">
        <w:rPr>
          <w:lang w:val="pt-BR"/>
        </w:rPr>
        <w:t xml:space="preserve"> 236 StGB. </w:t>
      </w:r>
    </w:p>
    <w:p w:rsidR="00AD1877" w:rsidRPr="001D4BD0" w:rsidRDefault="00AD1877" w:rsidP="001D4BD0">
      <w:pPr>
        <w:rPr>
          <w:rFonts w:ascii="Tahoma" w:hAnsi="Tahoma" w:cs="Tahoma"/>
          <w:lang w:val="pt-BR"/>
        </w:rPr>
      </w:pPr>
    </w:p>
    <w:sectPr w:rsidR="00AD1877" w:rsidRPr="001D4BD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A2" w:rsidRDefault="003E22A2" w:rsidP="00AD1877">
      <w:r>
        <w:separator/>
      </w:r>
    </w:p>
  </w:endnote>
  <w:endnote w:type="continuationSeparator" w:id="0">
    <w:p w:rsidR="003E22A2" w:rsidRDefault="003E22A2" w:rsidP="00AD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A2" w:rsidRDefault="003E22A2" w:rsidP="00AD1877">
      <w:r>
        <w:separator/>
      </w:r>
    </w:p>
  </w:footnote>
  <w:footnote w:type="continuationSeparator" w:id="0">
    <w:p w:rsidR="003E22A2" w:rsidRDefault="003E22A2" w:rsidP="00AD1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77"/>
    <w:rsid w:val="000311D5"/>
    <w:rsid w:val="00036DA4"/>
    <w:rsid w:val="00096713"/>
    <w:rsid w:val="00145706"/>
    <w:rsid w:val="00197E9A"/>
    <w:rsid w:val="001B017E"/>
    <w:rsid w:val="001D4BD0"/>
    <w:rsid w:val="00207934"/>
    <w:rsid w:val="002218E9"/>
    <w:rsid w:val="002C36F8"/>
    <w:rsid w:val="003632EE"/>
    <w:rsid w:val="003973AC"/>
    <w:rsid w:val="003E22A2"/>
    <w:rsid w:val="004A37A9"/>
    <w:rsid w:val="005D6EB5"/>
    <w:rsid w:val="007D2ECE"/>
    <w:rsid w:val="00AD1877"/>
    <w:rsid w:val="00B2353B"/>
    <w:rsid w:val="00C71210"/>
    <w:rsid w:val="00CE0A28"/>
    <w:rsid w:val="00D04B92"/>
    <w:rsid w:val="00D705B0"/>
    <w:rsid w:val="00D96EE5"/>
    <w:rsid w:val="00DE4472"/>
    <w:rsid w:val="00DF1101"/>
    <w:rsid w:val="00EF39A0"/>
    <w:rsid w:val="00F738A8"/>
    <w:rsid w:val="00F860EF"/>
    <w:rsid w:val="00FB2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Funotentext">
    <w:name w:val="footnote text"/>
    <w:basedOn w:val="Standard"/>
    <w:link w:val="FunotentextZchn"/>
    <w:rsid w:val="00AD1877"/>
    <w:rPr>
      <w:sz w:val="20"/>
      <w:szCs w:val="20"/>
    </w:rPr>
  </w:style>
  <w:style w:type="character" w:customStyle="1" w:styleId="FunotentextZchn">
    <w:name w:val="Fußnotentext Zchn"/>
    <w:basedOn w:val="Absatz-Standardschriftart"/>
    <w:link w:val="Funotentext"/>
    <w:rsid w:val="00AD1877"/>
    <w:rPr>
      <w:rFonts w:ascii="Arial" w:hAnsi="Arial"/>
    </w:rPr>
  </w:style>
  <w:style w:type="character" w:styleId="Funotenzeichen">
    <w:name w:val="footnote reference"/>
    <w:basedOn w:val="Absatz-Standardschriftart"/>
    <w:rsid w:val="00AD18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Funotentext">
    <w:name w:val="footnote text"/>
    <w:basedOn w:val="Standard"/>
    <w:link w:val="FunotentextZchn"/>
    <w:rsid w:val="00AD1877"/>
    <w:rPr>
      <w:sz w:val="20"/>
      <w:szCs w:val="20"/>
    </w:rPr>
  </w:style>
  <w:style w:type="character" w:customStyle="1" w:styleId="FunotentextZchn">
    <w:name w:val="Fußnotentext Zchn"/>
    <w:basedOn w:val="Absatz-Standardschriftart"/>
    <w:link w:val="Funotentext"/>
    <w:rsid w:val="00AD1877"/>
    <w:rPr>
      <w:rFonts w:ascii="Arial" w:hAnsi="Arial"/>
    </w:rPr>
  </w:style>
  <w:style w:type="character" w:styleId="Funotenzeichen">
    <w:name w:val="footnote reference"/>
    <w:basedOn w:val="Absatz-Standardschriftart"/>
    <w:rsid w:val="00AD18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1C56-DBDA-40B5-90F1-80C13943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653</Characters>
  <Application>Microsoft Office Word</Application>
  <DocSecurity>0</DocSecurity>
  <Lines>45</Lines>
  <Paragraphs>8</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Melanie Beck</dc:creator>
  <cp:lastModifiedBy>RGLAP</cp:lastModifiedBy>
  <cp:revision>3</cp:revision>
  <dcterms:created xsi:type="dcterms:W3CDTF">2016-09-11T23:09:00Z</dcterms:created>
  <dcterms:modified xsi:type="dcterms:W3CDTF">2016-09-12T00:08:00Z</dcterms:modified>
</cp:coreProperties>
</file>