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21" w:rsidRDefault="00237621" w:rsidP="0071663C">
      <w:pPr>
        <w:spacing w:line="360" w:lineRule="auto"/>
        <w:jc w:val="center"/>
        <w:rPr>
          <w:rFonts w:asciiTheme="minorHAnsi" w:hAnsiTheme="minorHAnsi"/>
          <w:b/>
          <w:sz w:val="44"/>
          <w:szCs w:val="44"/>
          <w:lang w:val="pt-PT"/>
        </w:rPr>
      </w:pPr>
    </w:p>
    <w:p w:rsidR="0071663C" w:rsidRPr="007A5249" w:rsidRDefault="007A5249" w:rsidP="0071663C">
      <w:pPr>
        <w:spacing w:line="360" w:lineRule="auto"/>
        <w:jc w:val="center"/>
        <w:rPr>
          <w:b/>
          <w:sz w:val="44"/>
          <w:szCs w:val="44"/>
        </w:rPr>
      </w:pPr>
      <w:r w:rsidRPr="007A5249">
        <w:rPr>
          <w:rFonts w:asciiTheme="minorHAnsi" w:hAnsiTheme="minorHAnsi"/>
          <w:b/>
          <w:sz w:val="44"/>
          <w:szCs w:val="44"/>
          <w:lang w:val="pt-PT"/>
        </w:rPr>
        <w:t>Código de Conduta</w:t>
      </w:r>
      <w:r w:rsidRPr="00565361">
        <w:rPr>
          <w:rFonts w:asciiTheme="minorHAnsi" w:hAnsiTheme="minorHAnsi"/>
          <w:sz w:val="32"/>
          <w:szCs w:val="32"/>
          <w:lang w:val="pt-PT"/>
        </w:rPr>
        <w:t>*</w:t>
      </w:r>
    </w:p>
    <w:p w:rsidR="00237621" w:rsidRDefault="00237621" w:rsidP="0071663C">
      <w:pPr>
        <w:rPr>
          <w:b/>
          <w:lang w:val="pt-BR"/>
        </w:rPr>
      </w:pPr>
    </w:p>
    <w:p w:rsidR="0071663C" w:rsidRPr="00297097" w:rsidRDefault="0071663C" w:rsidP="0071663C">
      <w:pPr>
        <w:rPr>
          <w:b/>
          <w:lang w:val="pt-BR"/>
        </w:rPr>
      </w:pPr>
      <w:r w:rsidRPr="00297097">
        <w:rPr>
          <w:b/>
          <w:lang w:val="pt-BR"/>
        </w:rPr>
        <w:t>___________________________________________________________________</w:t>
      </w:r>
    </w:p>
    <w:p w:rsidR="0071663C" w:rsidRPr="007A5249" w:rsidRDefault="007A5249" w:rsidP="007A5249">
      <w:pPr>
        <w:jc w:val="both"/>
        <w:rPr>
          <w:lang w:val="pt-BR"/>
        </w:rPr>
      </w:pPr>
      <w:r w:rsidRPr="007A5249">
        <w:rPr>
          <w:rFonts w:ascii="Tahoma" w:hAnsi="Tahoma" w:cs="Tahoma"/>
          <w:lang w:val="pt-PT"/>
        </w:rPr>
        <w:t>(Nome de família)</w:t>
      </w:r>
      <w:r w:rsidR="00297097">
        <w:rPr>
          <w:rFonts w:ascii="Tahoma" w:hAnsi="Tahoma" w:cs="Tahoma"/>
          <w:lang w:val="pt-PT"/>
        </w:rPr>
        <w:tab/>
      </w:r>
      <w:r w:rsidR="00297097">
        <w:rPr>
          <w:rFonts w:ascii="Tahoma" w:hAnsi="Tahoma" w:cs="Tahoma"/>
          <w:lang w:val="pt-PT"/>
        </w:rPr>
        <w:tab/>
      </w:r>
      <w:r w:rsidRPr="007A5249">
        <w:rPr>
          <w:rFonts w:ascii="Tahoma" w:hAnsi="Tahoma" w:cs="Tahoma"/>
          <w:lang w:val="pt-PT"/>
        </w:rPr>
        <w:t>(Primeiro nome)</w:t>
      </w:r>
      <w:r w:rsidR="00297097">
        <w:rPr>
          <w:rFonts w:ascii="Tahoma" w:hAnsi="Tahoma" w:cs="Tahoma"/>
          <w:lang w:val="pt-PT"/>
        </w:rPr>
        <w:tab/>
      </w:r>
      <w:r w:rsidR="00297097">
        <w:rPr>
          <w:rFonts w:ascii="Tahoma" w:hAnsi="Tahoma" w:cs="Tahoma"/>
          <w:lang w:val="pt-PT"/>
        </w:rPr>
        <w:tab/>
      </w:r>
      <w:r w:rsidR="00297097">
        <w:rPr>
          <w:rFonts w:ascii="Tahoma" w:hAnsi="Tahoma" w:cs="Tahoma"/>
          <w:lang w:val="pt-PT"/>
        </w:rPr>
        <w:tab/>
      </w:r>
      <w:r w:rsidRPr="007A5249">
        <w:rPr>
          <w:rFonts w:ascii="Tahoma" w:hAnsi="Tahoma" w:cs="Tahoma"/>
          <w:lang w:val="pt-PT"/>
        </w:rPr>
        <w:t>(Data de nascimento)</w:t>
      </w:r>
    </w:p>
    <w:p w:rsidR="00A01BAD" w:rsidRPr="007A5249" w:rsidRDefault="00A01BAD" w:rsidP="0071663C">
      <w:pPr>
        <w:rPr>
          <w:lang w:val="pt-BR"/>
        </w:rPr>
      </w:pPr>
    </w:p>
    <w:p w:rsidR="007A5249" w:rsidRDefault="007A5249" w:rsidP="007A5249">
      <w:pPr>
        <w:jc w:val="both"/>
        <w:rPr>
          <w:rFonts w:ascii="Tahoma" w:hAnsi="Tahoma" w:cs="Tahoma"/>
          <w:lang w:val="pt-PT"/>
        </w:rPr>
      </w:pPr>
      <w:r w:rsidRPr="007A5249">
        <w:rPr>
          <w:rFonts w:ascii="Tahoma" w:hAnsi="Tahoma" w:cs="Tahoma"/>
          <w:lang w:val="pt-PT"/>
        </w:rPr>
        <w:t>Colaborador efetivo/voluntário da igreja no cargo de</w:t>
      </w:r>
    </w:p>
    <w:p w:rsidR="007A5249" w:rsidRPr="00297097" w:rsidRDefault="007A5249" w:rsidP="007A5249">
      <w:pPr>
        <w:jc w:val="both"/>
        <w:rPr>
          <w:rFonts w:ascii="Tahoma" w:hAnsi="Tahoma" w:cs="Tahoma"/>
          <w:lang w:val="pt-BR"/>
        </w:rPr>
      </w:pPr>
      <w:r w:rsidRPr="00297097">
        <w:rPr>
          <w:rFonts w:ascii="Tahoma" w:hAnsi="Tahoma" w:cs="Tahoma"/>
          <w:lang w:val="pt-BR"/>
        </w:rPr>
        <w:br/>
        <w:t>_____________________________________ em ____________________________</w:t>
      </w:r>
    </w:p>
    <w:p w:rsidR="007A5249" w:rsidRPr="00297097" w:rsidRDefault="007A5249" w:rsidP="007A5249">
      <w:pPr>
        <w:jc w:val="both"/>
        <w:rPr>
          <w:rFonts w:ascii="Tahoma" w:hAnsi="Tahoma" w:cs="Tahoma"/>
          <w:lang w:val="pt-BR"/>
        </w:rPr>
      </w:pPr>
    </w:p>
    <w:p w:rsidR="00A04808" w:rsidRDefault="007A5249" w:rsidP="007A5249">
      <w:pPr>
        <w:jc w:val="both"/>
      </w:pPr>
      <w:r w:rsidRPr="007A5249">
        <w:rPr>
          <w:rFonts w:ascii="Tahoma" w:hAnsi="Tahoma" w:cs="Tahoma"/>
        </w:rPr>
        <w:t>_____________________________________________________________________</w:t>
      </w:r>
      <w:r w:rsidRPr="007A5249">
        <w:rPr>
          <w:rFonts w:ascii="Tahoma" w:hAnsi="Tahoma" w:cs="Tahoma"/>
        </w:rPr>
        <w:br/>
      </w:r>
    </w:p>
    <w:p w:rsidR="0071663C" w:rsidRDefault="0071663C" w:rsidP="0071663C">
      <w:pPr>
        <w:jc w:val="both"/>
      </w:pPr>
    </w:p>
    <w:p w:rsidR="007A5249" w:rsidRPr="007A5249" w:rsidRDefault="007A5249" w:rsidP="007A5249">
      <w:pPr>
        <w:jc w:val="both"/>
        <w:rPr>
          <w:rFonts w:ascii="Tahoma" w:hAnsi="Tahoma" w:cs="Tahoma"/>
          <w:lang w:val="pt-PT"/>
        </w:rPr>
      </w:pPr>
      <w:r w:rsidRPr="007A5249">
        <w:rPr>
          <w:rFonts w:ascii="Tahoma" w:hAnsi="Tahoma" w:cs="Tahoma"/>
          <w:i/>
          <w:lang w:val="pt-PT"/>
        </w:rPr>
        <w:t>A Igreja Católica pretende oferecer a meninas e meninos, bem como a jovens de ambos os sexos, espaços de vida adequados para o desenvolvimento das suas personalidades, habilidades e talentos. Tais espaços deverão ser locais protegidos nos quais os jovens sintam-se aceites e seguros. As crianças e os jovens precisam de encontrar exemplos na forma de personalidades individuais que possam respeitar e nas quais possam confiar. A responsabilidade pela proteção de meninas e meninos, bem como jovens de ambos os sexos, cabe aos colaboradores voluntários, efetivos e semi-efetivos, atuantes em todos os campos de trabalho da Igreja nas áreas mais próximas de crianças e jovens. Estes colaboradores comprometem-se a exercer uma atuação refletida perante os seus protegidos, bem como a lidar imediatamente e de modo adequado com quaisquer excessos que sejam cometidos pelos seus colegas, ou pelos meninos/meninas/jovens colocados à sua guarda. A assinatura aposta ao presente Código de Conduta constitui uma confirmação destas obrigações.</w:t>
      </w:r>
      <w:r w:rsidRPr="007A5249">
        <w:rPr>
          <w:rFonts w:ascii="Tahoma" w:hAnsi="Tahoma" w:cs="Tahoma"/>
          <w:i/>
          <w:lang w:val="pt-PT"/>
        </w:rPr>
        <w:br/>
      </w:r>
    </w:p>
    <w:p w:rsidR="007A5249" w:rsidRPr="007A5249" w:rsidRDefault="007A5249" w:rsidP="007A5249">
      <w:pPr>
        <w:jc w:val="both"/>
        <w:rPr>
          <w:rFonts w:ascii="Tahoma" w:hAnsi="Tahoma" w:cs="Tahoma"/>
          <w:lang w:val="pt-PT"/>
        </w:rPr>
      </w:pPr>
      <w:r w:rsidRPr="007A5249">
        <w:rPr>
          <w:rFonts w:ascii="Tahoma" w:hAnsi="Tahoma" w:cs="Tahoma"/>
          <w:lang w:val="pt-PT"/>
        </w:rPr>
        <w:t xml:space="preserve">Comprometo-me a fazer tudo o que esteja ao meu alcance para que ninguém pratique qualquer agressão anímica, corporal ou sexual contra os meninos/meninas/jovens confiados aos meus cuidados. </w:t>
      </w:r>
    </w:p>
    <w:p w:rsidR="007A5249" w:rsidRPr="007A5249" w:rsidRDefault="007A5249" w:rsidP="007A5249">
      <w:pPr>
        <w:jc w:val="both"/>
        <w:rPr>
          <w:rFonts w:ascii="Tahoma" w:hAnsi="Tahoma" w:cs="Tahoma"/>
          <w:lang w:val="pt-PT"/>
        </w:rPr>
      </w:pPr>
    </w:p>
    <w:p w:rsidR="007A5249" w:rsidRDefault="007A5249" w:rsidP="007A5249">
      <w:pPr>
        <w:jc w:val="both"/>
        <w:rPr>
          <w:rFonts w:ascii="Tahoma" w:hAnsi="Tahoma" w:cs="Tahoma"/>
          <w:lang w:val="pt-PT"/>
        </w:rPr>
      </w:pPr>
      <w:r w:rsidRPr="007A5249">
        <w:rPr>
          <w:rFonts w:ascii="Tahoma" w:hAnsi="Tahoma" w:cs="Tahoma"/>
          <w:lang w:val="pt-PT"/>
        </w:rPr>
        <w:t>1. Prestarei apoio aos meninos/meninas/jovens</w:t>
      </w:r>
      <w:r w:rsidR="00297097">
        <w:rPr>
          <w:rFonts w:ascii="Tahoma" w:hAnsi="Tahoma" w:cs="Tahoma"/>
          <w:lang w:val="pt-PT"/>
        </w:rPr>
        <w:t>,</w:t>
      </w:r>
      <w:r w:rsidRPr="007A5249">
        <w:rPr>
          <w:rFonts w:ascii="Tahoma" w:hAnsi="Tahoma" w:cs="Tahoma"/>
          <w:lang w:val="pt-PT"/>
        </w:rPr>
        <w:t xml:space="preserve"> para</w:t>
      </w:r>
      <w:r w:rsidR="00297097">
        <w:rPr>
          <w:rFonts w:ascii="Tahoma" w:hAnsi="Tahoma" w:cs="Tahoma"/>
          <w:lang w:val="pt-PT"/>
        </w:rPr>
        <w:t xml:space="preserve"> que</w:t>
      </w:r>
      <w:r w:rsidR="00297097" w:rsidRPr="007A5249">
        <w:rPr>
          <w:rFonts w:ascii="Tahoma" w:hAnsi="Tahoma" w:cs="Tahoma"/>
          <w:lang w:val="pt-PT"/>
        </w:rPr>
        <w:t xml:space="preserve"> </w:t>
      </w:r>
      <w:r w:rsidR="00297097">
        <w:rPr>
          <w:rFonts w:ascii="Tahoma" w:hAnsi="Tahoma" w:cs="Tahoma"/>
          <w:lang w:val="pt-PT"/>
        </w:rPr>
        <w:t>no</w:t>
      </w:r>
      <w:r w:rsidR="00297097" w:rsidRPr="007A5249">
        <w:rPr>
          <w:rFonts w:ascii="Tahoma" w:hAnsi="Tahoma" w:cs="Tahoma"/>
          <w:lang w:val="pt-PT"/>
        </w:rPr>
        <w:t xml:space="preserve"> seu desenvolvimento</w:t>
      </w:r>
      <w:r w:rsidR="00297097">
        <w:rPr>
          <w:rFonts w:ascii="Tahoma" w:hAnsi="Tahoma" w:cs="Tahoma"/>
          <w:lang w:val="pt-PT"/>
        </w:rPr>
        <w:t xml:space="preserve"> </w:t>
      </w:r>
      <w:r w:rsidRPr="007A5249">
        <w:rPr>
          <w:rFonts w:ascii="Tahoma" w:hAnsi="Tahoma" w:cs="Tahoma"/>
          <w:lang w:val="pt-PT"/>
        </w:rPr>
        <w:t xml:space="preserve"> form</w:t>
      </w:r>
      <w:r w:rsidR="00297097">
        <w:rPr>
          <w:rFonts w:ascii="Tahoma" w:hAnsi="Tahoma" w:cs="Tahoma"/>
          <w:lang w:val="pt-PT"/>
        </w:rPr>
        <w:t>em</w:t>
      </w:r>
      <w:r w:rsidRPr="007A5249">
        <w:rPr>
          <w:rFonts w:ascii="Tahoma" w:hAnsi="Tahoma" w:cs="Tahoma"/>
          <w:lang w:val="pt-PT"/>
        </w:rPr>
        <w:t xml:space="preserve"> a própria personalidade com responsabilidade, fé e competência social. Procurarei fortalecê-los para saberem defender o seu direito a integridade física e mental, bem como o seu direito a obter ajuda.</w:t>
      </w:r>
    </w:p>
    <w:p w:rsidR="007A5249" w:rsidRDefault="007A5249" w:rsidP="007A5249">
      <w:pPr>
        <w:jc w:val="both"/>
        <w:rPr>
          <w:rFonts w:ascii="Tahoma" w:hAnsi="Tahoma" w:cs="Tahoma"/>
          <w:lang w:val="pt-PT"/>
        </w:rPr>
      </w:pPr>
      <w:r w:rsidRPr="007A5249">
        <w:rPr>
          <w:rFonts w:ascii="Tahoma" w:hAnsi="Tahoma" w:cs="Tahoma"/>
          <w:lang w:val="pt-PT"/>
        </w:rPr>
        <w:br/>
        <w:t xml:space="preserve">2. O meu trabalho com os meninos/meninas/jovens colocados aos meus cuidados é </w:t>
      </w:r>
      <w:r w:rsidR="00297097">
        <w:rPr>
          <w:rFonts w:ascii="Tahoma" w:hAnsi="Tahoma" w:cs="Tahoma"/>
          <w:lang w:val="pt-PT"/>
        </w:rPr>
        <w:t>norteado</w:t>
      </w:r>
      <w:r w:rsidRPr="007A5249">
        <w:rPr>
          <w:rFonts w:ascii="Tahoma" w:hAnsi="Tahoma" w:cs="Tahoma"/>
          <w:lang w:val="pt-PT"/>
        </w:rPr>
        <w:t xml:space="preserve"> por apreço e confiança. Respeitarei assim os seus direitos e a sua dignidade.</w:t>
      </w:r>
      <w:r w:rsidRPr="007A5249">
        <w:rPr>
          <w:rFonts w:ascii="Tahoma" w:hAnsi="Tahoma" w:cs="Tahoma"/>
          <w:lang w:val="pt-PT"/>
        </w:rPr>
        <w:br/>
      </w:r>
      <w:r w:rsidRPr="007A5249">
        <w:rPr>
          <w:rFonts w:ascii="Tahoma" w:hAnsi="Tahoma" w:cs="Tahoma"/>
          <w:lang w:val="pt-PT"/>
        </w:rPr>
        <w:br/>
        <w:t>3. Em situações de proximidade ou distância atuarei sempre com cuidado e em plena consciência. Respeitarei a esfera íntima e os limites pessoais da privacidade íntima dos meninos/meninas/jovens colocados aos meus cuidados, bem como os meus próprios limites. Terei isso em conta também ao lidar com mídias, especialmente no caso do uso de telemóveis e internet.</w:t>
      </w:r>
    </w:p>
    <w:p w:rsidR="00297097" w:rsidRDefault="00297097" w:rsidP="007A5249">
      <w:pPr>
        <w:jc w:val="both"/>
        <w:rPr>
          <w:rFonts w:ascii="Tahoma" w:hAnsi="Tahoma" w:cs="Tahoma"/>
          <w:lang w:val="pt-PT"/>
        </w:rPr>
      </w:pPr>
    </w:p>
    <w:p w:rsidR="00237621" w:rsidRDefault="00237621" w:rsidP="007A5249">
      <w:pPr>
        <w:jc w:val="both"/>
        <w:rPr>
          <w:rFonts w:ascii="Tahoma" w:hAnsi="Tahoma" w:cs="Tahoma"/>
          <w:lang w:val="pt-PT"/>
        </w:rPr>
      </w:pPr>
    </w:p>
    <w:p w:rsidR="00237621" w:rsidRDefault="00237621" w:rsidP="007A5249">
      <w:pPr>
        <w:jc w:val="both"/>
        <w:rPr>
          <w:rFonts w:ascii="Tahoma" w:hAnsi="Tahoma" w:cs="Tahoma"/>
          <w:lang w:val="pt-PT"/>
        </w:rPr>
      </w:pPr>
      <w:bookmarkStart w:id="0" w:name="_GoBack"/>
      <w:bookmarkEnd w:id="0"/>
    </w:p>
    <w:p w:rsidR="007A5249" w:rsidRDefault="007A5249" w:rsidP="007A5249">
      <w:pPr>
        <w:jc w:val="both"/>
        <w:rPr>
          <w:rFonts w:ascii="Tahoma" w:hAnsi="Tahoma" w:cs="Tahoma"/>
          <w:lang w:val="pt-PT"/>
        </w:rPr>
      </w:pPr>
      <w:r w:rsidRPr="007A5249">
        <w:rPr>
          <w:rFonts w:ascii="Tahoma" w:hAnsi="Tahoma" w:cs="Tahoma"/>
          <w:lang w:val="pt-PT"/>
        </w:rPr>
        <w:br/>
        <w:t xml:space="preserve">4. Esforçar-me-ei para notar conscientemente toda e qualquer forma de violação de limites pessoais, </w:t>
      </w:r>
      <w:r w:rsidR="00297097">
        <w:rPr>
          <w:rFonts w:ascii="Tahoma" w:hAnsi="Tahoma" w:cs="Tahoma"/>
          <w:lang w:val="pt-PT"/>
        </w:rPr>
        <w:t xml:space="preserve">e </w:t>
      </w:r>
      <w:r w:rsidRPr="007A5249">
        <w:rPr>
          <w:rFonts w:ascii="Tahoma" w:hAnsi="Tahoma" w:cs="Tahoma"/>
          <w:lang w:val="pt-PT"/>
        </w:rPr>
        <w:t>toma</w:t>
      </w:r>
      <w:r w:rsidR="00297097">
        <w:rPr>
          <w:rFonts w:ascii="Tahoma" w:hAnsi="Tahoma" w:cs="Tahoma"/>
          <w:lang w:val="pt-PT"/>
        </w:rPr>
        <w:t>rei</w:t>
      </w:r>
      <w:r w:rsidRPr="007A5249">
        <w:rPr>
          <w:rFonts w:ascii="Tahoma" w:hAnsi="Tahoma" w:cs="Tahoma"/>
          <w:lang w:val="pt-PT"/>
        </w:rPr>
        <w:t xml:space="preserve"> as medidas necessárias e apropriadas ​​para proteger os meninos/meninas/jovens. No caso de um comportamento discriminatório, violento ou sexista, tanto em palavras como em ações, assumirei uma posição ativa. Se as demais pessoas que trabalham nas proximidades dos meninos/meninas/jovens assumirem um comportamento invasivo de caráter sexista, ou </w:t>
      </w:r>
      <w:r w:rsidR="00297097">
        <w:rPr>
          <w:rFonts w:ascii="Tahoma" w:hAnsi="Tahoma" w:cs="Tahoma"/>
          <w:lang w:val="pt-PT"/>
        </w:rPr>
        <w:t xml:space="preserve">se </w:t>
      </w:r>
      <w:r w:rsidRPr="007A5249">
        <w:rPr>
          <w:rFonts w:ascii="Tahoma" w:hAnsi="Tahoma" w:cs="Tahoma"/>
          <w:lang w:val="pt-PT"/>
        </w:rPr>
        <w:t xml:space="preserve">exercerem agressões corporais, intervirei para proteger os meninos/meninas/jovens. </w:t>
      </w:r>
      <w:r w:rsidR="00297097">
        <w:rPr>
          <w:rFonts w:ascii="Tahoma" w:hAnsi="Tahoma" w:cs="Tahoma"/>
          <w:lang w:val="pt-PT"/>
        </w:rPr>
        <w:t>Agirei</w:t>
      </w:r>
      <w:r w:rsidRPr="007A5249">
        <w:rPr>
          <w:rFonts w:ascii="Tahoma" w:hAnsi="Tahoma" w:cs="Tahoma"/>
          <w:lang w:val="pt-PT"/>
        </w:rPr>
        <w:t xml:space="preserve"> da mesma maneira no caso dos meninos/meninas/jovens praticarem uma agressão  semelhante contra terceiros.</w:t>
      </w:r>
      <w:r>
        <w:rPr>
          <w:rFonts w:ascii="Tahoma" w:hAnsi="Tahoma" w:cs="Tahoma"/>
          <w:lang w:val="pt-PT"/>
        </w:rPr>
        <w:t xml:space="preserve"> </w:t>
      </w:r>
      <w:r w:rsidRPr="007A5249">
        <w:rPr>
          <w:rFonts w:ascii="Tahoma" w:hAnsi="Tahoma" w:cs="Tahoma"/>
          <w:lang w:val="pt-PT"/>
        </w:rPr>
        <w:t>Prestarei a devida atenção quando eles pretenderem dar-me a entender que há outras pessoas que praticam alguma violência anímica, sexual</w:t>
      </w:r>
      <w:r>
        <w:rPr>
          <w:rFonts w:ascii="Tahoma" w:hAnsi="Tahoma" w:cs="Tahoma"/>
          <w:lang w:val="pt-PT"/>
        </w:rPr>
        <w:t xml:space="preserve"> </w:t>
      </w:r>
      <w:r w:rsidRPr="007A5249">
        <w:rPr>
          <w:rFonts w:ascii="Tahoma" w:hAnsi="Tahoma" w:cs="Tahoma"/>
          <w:lang w:val="pt-PT"/>
        </w:rPr>
        <w:t>ou física</w:t>
      </w:r>
      <w:r w:rsidR="00297097" w:rsidRPr="007A5249">
        <w:rPr>
          <w:rFonts w:ascii="Tahoma" w:hAnsi="Tahoma" w:cs="Tahoma"/>
          <w:lang w:val="pt-PT"/>
        </w:rPr>
        <w:t xml:space="preserve"> contra eles</w:t>
      </w:r>
      <w:r w:rsidRPr="007A5249">
        <w:rPr>
          <w:rFonts w:ascii="Tahoma" w:hAnsi="Tahoma" w:cs="Tahoma"/>
          <w:lang w:val="pt-PT"/>
        </w:rPr>
        <w:t>.</w:t>
      </w:r>
      <w:r>
        <w:rPr>
          <w:rFonts w:ascii="Tahoma" w:hAnsi="Tahoma" w:cs="Tahoma"/>
          <w:lang w:val="pt-PT"/>
        </w:rPr>
        <w:t xml:space="preserve"> </w:t>
      </w:r>
      <w:r w:rsidRPr="007A5249">
        <w:rPr>
          <w:rFonts w:ascii="Tahoma" w:hAnsi="Tahoma" w:cs="Tahoma"/>
          <w:lang w:val="pt-PT"/>
        </w:rPr>
        <w:t xml:space="preserve">Estou consciente de que qualquer violência anímica, física ou sexual pode ser exercida não apenas por criminosos do sexo masculino, mas também do sexo feminino, e que frequentemnte não são apenas as meninas que podem </w:t>
      </w:r>
      <w:r w:rsidR="00237621">
        <w:rPr>
          <w:rFonts w:ascii="Tahoma" w:hAnsi="Tahoma" w:cs="Tahoma"/>
          <w:lang w:val="pt-PT"/>
        </w:rPr>
        <w:t>resultar</w:t>
      </w:r>
      <w:r w:rsidRPr="007A5249">
        <w:rPr>
          <w:rFonts w:ascii="Tahoma" w:hAnsi="Tahoma" w:cs="Tahoma"/>
          <w:lang w:val="pt-PT"/>
        </w:rPr>
        <w:t xml:space="preserve"> vítimas, mas também os meninos.</w:t>
      </w:r>
    </w:p>
    <w:p w:rsidR="007A5249" w:rsidRDefault="007A5249" w:rsidP="007A5249">
      <w:pPr>
        <w:jc w:val="both"/>
        <w:rPr>
          <w:rFonts w:ascii="Tahoma" w:hAnsi="Tahoma" w:cs="Tahoma"/>
          <w:lang w:val="pt-PT"/>
        </w:rPr>
      </w:pPr>
      <w:r w:rsidRPr="007A5249">
        <w:rPr>
          <w:rFonts w:ascii="Tahoma" w:hAnsi="Tahoma" w:cs="Tahoma"/>
          <w:lang w:val="pt-PT"/>
        </w:rPr>
        <w:br/>
        <w:t xml:space="preserve">5. Conheço os procedimentos burocráticos e a (primeira) pessoa responsável pelos contatos na diocese de Rottenburg-Stuttgart, </w:t>
      </w:r>
      <w:r w:rsidR="00237621">
        <w:rPr>
          <w:rFonts w:ascii="Tahoma" w:hAnsi="Tahoma" w:cs="Tahoma"/>
          <w:lang w:val="pt-PT"/>
        </w:rPr>
        <w:t xml:space="preserve">ou </w:t>
      </w:r>
      <w:r w:rsidRPr="007A5249">
        <w:rPr>
          <w:rFonts w:ascii="Tahoma" w:hAnsi="Tahoma" w:cs="Tahoma"/>
          <w:lang w:val="pt-PT"/>
        </w:rPr>
        <w:t>na minha associação ou instituição.</w:t>
      </w:r>
      <w:r w:rsidRPr="007A5249">
        <w:rPr>
          <w:rFonts w:ascii="Tahoma" w:hAnsi="Tahoma" w:cs="Tahoma"/>
          <w:lang w:val="pt-PT"/>
        </w:rPr>
        <w:br/>
      </w:r>
      <w:r w:rsidR="00237621">
        <w:rPr>
          <w:rFonts w:ascii="Tahoma" w:hAnsi="Tahoma" w:cs="Tahoma"/>
          <w:lang w:val="pt-PT"/>
        </w:rPr>
        <w:t>E</w:t>
      </w:r>
      <w:r w:rsidR="00237621" w:rsidRPr="007A5249">
        <w:rPr>
          <w:rFonts w:ascii="Tahoma" w:hAnsi="Tahoma" w:cs="Tahoma"/>
          <w:lang w:val="pt-PT"/>
        </w:rPr>
        <w:t>m caso de necessidade,</w:t>
      </w:r>
      <w:r w:rsidR="00237621">
        <w:rPr>
          <w:rFonts w:ascii="Tahoma" w:hAnsi="Tahoma" w:cs="Tahoma"/>
          <w:lang w:val="pt-PT"/>
        </w:rPr>
        <w:t xml:space="preserve"> s</w:t>
      </w:r>
      <w:r w:rsidRPr="007A5249">
        <w:rPr>
          <w:rFonts w:ascii="Tahoma" w:hAnsi="Tahoma" w:cs="Tahoma"/>
          <w:lang w:val="pt-PT"/>
        </w:rPr>
        <w:t xml:space="preserve">ei onde posso obter conselhos ou ajuda a fim de receber esclarecimentos e </w:t>
      </w:r>
      <w:r w:rsidR="00237621">
        <w:rPr>
          <w:rFonts w:ascii="Tahoma" w:hAnsi="Tahoma" w:cs="Tahoma"/>
          <w:lang w:val="pt-PT"/>
        </w:rPr>
        <w:t>apoio</w:t>
      </w:r>
      <w:r w:rsidRPr="007A5249">
        <w:rPr>
          <w:rFonts w:ascii="Tahoma" w:hAnsi="Tahoma" w:cs="Tahoma"/>
          <w:lang w:val="pt-PT"/>
        </w:rPr>
        <w:t xml:space="preserve">, e </w:t>
      </w:r>
      <w:r w:rsidR="00237621">
        <w:rPr>
          <w:rFonts w:ascii="Tahoma" w:hAnsi="Tahoma" w:cs="Tahoma"/>
          <w:lang w:val="pt-PT"/>
        </w:rPr>
        <w:t xml:space="preserve">empreenderei </w:t>
      </w:r>
      <w:r w:rsidRPr="007A5249">
        <w:rPr>
          <w:rFonts w:ascii="Tahoma" w:hAnsi="Tahoma" w:cs="Tahoma"/>
          <w:lang w:val="pt-PT"/>
        </w:rPr>
        <w:t>os necessários contatos sempre que seja necessário.</w:t>
      </w:r>
      <w:r w:rsidRPr="007A5249">
        <w:rPr>
          <w:rFonts w:ascii="Tahoma" w:hAnsi="Tahoma" w:cs="Tahoma"/>
          <w:lang w:val="pt-PT"/>
        </w:rPr>
        <w:br/>
      </w:r>
      <w:r w:rsidRPr="007A5249">
        <w:rPr>
          <w:rFonts w:ascii="Tahoma" w:hAnsi="Tahoma" w:cs="Tahoma"/>
          <w:lang w:val="pt-PT"/>
        </w:rPr>
        <w:br/>
        <w:t>6. Estou consciente do meu papel especial de confiança e autoridade perante os meninos/meninas/jovens colocados à minha guarda, e atuarei de modo compreensível e honesto. Não farei uso de qualquer relação de dependência.</w:t>
      </w:r>
      <w:r w:rsidRPr="007A5249">
        <w:rPr>
          <w:rFonts w:ascii="Tahoma" w:hAnsi="Tahoma" w:cs="Tahoma"/>
          <w:lang w:val="pt-PT"/>
        </w:rPr>
        <w:br/>
      </w:r>
    </w:p>
    <w:p w:rsidR="007A5249" w:rsidRDefault="007A5249" w:rsidP="007A5249">
      <w:pPr>
        <w:jc w:val="both"/>
        <w:rPr>
          <w:rFonts w:ascii="Tahoma" w:hAnsi="Tahoma" w:cs="Tahoma"/>
          <w:lang w:val="pt-PT"/>
        </w:rPr>
      </w:pPr>
      <w:r w:rsidRPr="007A5249">
        <w:rPr>
          <w:rFonts w:ascii="Tahoma" w:hAnsi="Tahoma" w:cs="Tahoma"/>
          <w:lang w:val="pt-PT"/>
        </w:rPr>
        <w:t>7. Estou ciente de que qualquer ato sexista dirigido aos meninos/meninas/jovens sob os meus cuidados poderá eventualmente provocar medidas disciplinares e/ou penalizações criminais.</w:t>
      </w:r>
    </w:p>
    <w:p w:rsidR="00032485" w:rsidRPr="007A5249" w:rsidRDefault="007A5249" w:rsidP="007A5249">
      <w:pPr>
        <w:jc w:val="both"/>
        <w:rPr>
          <w:rFonts w:ascii="Tahoma" w:hAnsi="Tahoma" w:cs="Tahoma"/>
          <w:lang w:val="pt-PT"/>
        </w:rPr>
      </w:pPr>
      <w:r w:rsidRPr="007A5249">
        <w:rPr>
          <w:rFonts w:ascii="Tahoma" w:hAnsi="Tahoma" w:cs="Tahoma"/>
          <w:lang w:val="pt-PT"/>
        </w:rPr>
        <w:br/>
        <w:t>8. Tratarei de manter-me informado acerca do tema da violência sexual e dos respetivos métodos de prevenção, e participarei nas atividades de formação oferecidas pela respetiva instância preventiva da diocese de Rottenburg-Stuttgart.</w:t>
      </w:r>
      <w:r w:rsidRPr="007A5249">
        <w:rPr>
          <w:rFonts w:ascii="Tahoma" w:hAnsi="Tahoma" w:cs="Tahoma"/>
          <w:lang w:val="pt-PT"/>
        </w:rPr>
        <w:br/>
      </w:r>
    </w:p>
    <w:p w:rsidR="00032485" w:rsidRPr="007A5249" w:rsidRDefault="00032485" w:rsidP="0071663C">
      <w:pPr>
        <w:jc w:val="both"/>
        <w:rPr>
          <w:highlight w:val="yellow"/>
          <w:lang w:val="pt-BR"/>
        </w:rPr>
      </w:pPr>
    </w:p>
    <w:p w:rsidR="00032485" w:rsidRPr="007A5249" w:rsidRDefault="00032485" w:rsidP="0071663C">
      <w:pPr>
        <w:jc w:val="both"/>
        <w:rPr>
          <w:highlight w:val="yellow"/>
          <w:lang w:val="pt-BR"/>
        </w:rPr>
      </w:pPr>
    </w:p>
    <w:p w:rsidR="003F680D" w:rsidRPr="007A5249" w:rsidRDefault="003F680D" w:rsidP="0071663C">
      <w:pPr>
        <w:pBdr>
          <w:bottom w:val="single" w:sz="12" w:space="1" w:color="auto"/>
        </w:pBdr>
        <w:jc w:val="both"/>
        <w:rPr>
          <w:lang w:val="pt-BR"/>
        </w:rPr>
      </w:pPr>
    </w:p>
    <w:p w:rsidR="0071663C" w:rsidRPr="007A5249" w:rsidRDefault="007A5249" w:rsidP="0071663C">
      <w:pPr>
        <w:jc w:val="both"/>
        <w:rPr>
          <w:lang w:val="pt-BR"/>
        </w:rPr>
      </w:pPr>
      <w:r>
        <w:rPr>
          <w:lang w:val="pt-BR"/>
        </w:rPr>
        <w:t>Local, Data</w:t>
      </w:r>
      <w:r w:rsidR="0071663C" w:rsidRPr="007A5249">
        <w:rPr>
          <w:lang w:val="pt-BR"/>
        </w:rPr>
        <w:t xml:space="preserve"> </w:t>
      </w:r>
      <w:r w:rsidR="003F680D" w:rsidRPr="007A5249">
        <w:rPr>
          <w:lang w:val="pt-BR"/>
        </w:rPr>
        <w:tab/>
      </w:r>
      <w:r w:rsidR="003F680D" w:rsidRPr="007A5249">
        <w:rPr>
          <w:lang w:val="pt-BR"/>
        </w:rPr>
        <w:tab/>
      </w:r>
      <w:r w:rsidR="003F680D" w:rsidRPr="007A5249">
        <w:rPr>
          <w:lang w:val="pt-BR"/>
        </w:rPr>
        <w:tab/>
      </w:r>
      <w:r w:rsidR="003F680D" w:rsidRPr="007A5249">
        <w:rPr>
          <w:lang w:val="pt-BR"/>
        </w:rPr>
        <w:tab/>
      </w:r>
      <w:r w:rsidR="003F680D" w:rsidRPr="007A5249">
        <w:rPr>
          <w:lang w:val="pt-BR"/>
        </w:rPr>
        <w:tab/>
      </w:r>
      <w:r w:rsidR="003F680D" w:rsidRPr="007A5249">
        <w:rPr>
          <w:lang w:val="pt-BR"/>
        </w:rPr>
        <w:tab/>
      </w:r>
      <w:r w:rsidR="003F680D" w:rsidRPr="007A5249">
        <w:rPr>
          <w:lang w:val="pt-BR"/>
        </w:rPr>
        <w:tab/>
      </w:r>
      <w:r w:rsidR="003F680D" w:rsidRPr="007A5249">
        <w:rPr>
          <w:lang w:val="pt-BR"/>
        </w:rPr>
        <w:tab/>
      </w:r>
      <w:r>
        <w:rPr>
          <w:lang w:val="pt-BR"/>
        </w:rPr>
        <w:t>Assinatura</w:t>
      </w:r>
    </w:p>
    <w:p w:rsidR="007A5249" w:rsidRDefault="00976560" w:rsidP="007A5249">
      <w:pPr>
        <w:rPr>
          <w:rFonts w:ascii="Tahoma" w:hAnsi="Tahoma" w:cs="Tahoma"/>
          <w:lang w:val="pt-PT"/>
        </w:rPr>
      </w:pPr>
      <w:r w:rsidRPr="007A5249">
        <w:rPr>
          <w:rFonts w:ascii="Tahoma" w:hAnsi="Tahoma" w:cs="Tahoma"/>
          <w:lang w:val="pt-PT"/>
        </w:rPr>
        <w:br/>
      </w:r>
      <w:r w:rsidRPr="007A5249">
        <w:rPr>
          <w:rFonts w:ascii="Tahoma" w:hAnsi="Tahoma" w:cs="Tahoma"/>
          <w:lang w:val="pt-PT"/>
        </w:rPr>
        <w:br/>
      </w:r>
    </w:p>
    <w:p w:rsidR="007A5249" w:rsidRPr="007A5249" w:rsidRDefault="00976560" w:rsidP="007A5249">
      <w:pPr>
        <w:rPr>
          <w:rFonts w:ascii="Tahoma" w:hAnsi="Tahoma" w:cs="Tahoma"/>
        </w:rPr>
      </w:pPr>
      <w:r w:rsidRPr="007A5249">
        <w:rPr>
          <w:rFonts w:ascii="Tahoma" w:hAnsi="Tahoma" w:cs="Tahoma"/>
          <w:lang w:val="pt-PT"/>
        </w:rPr>
        <w:br/>
      </w:r>
      <w:r w:rsidR="007A5249" w:rsidRPr="007A5249">
        <w:rPr>
          <w:rFonts w:ascii="Tahoma" w:hAnsi="Tahoma" w:cs="Tahoma"/>
        </w:rPr>
        <w:t>____________________</w:t>
      </w:r>
    </w:p>
    <w:p w:rsidR="00032485" w:rsidRPr="00565361" w:rsidRDefault="007A5249" w:rsidP="007A5249">
      <w:pPr>
        <w:pStyle w:val="Endnotentext"/>
        <w:rPr>
          <w:sz w:val="16"/>
          <w:szCs w:val="16"/>
          <w:lang w:val="pt-BR"/>
        </w:rPr>
      </w:pPr>
      <w:r w:rsidRPr="00565361">
        <w:rPr>
          <w:sz w:val="16"/>
          <w:szCs w:val="16"/>
          <w:lang w:val="pt-BR"/>
        </w:rPr>
        <w:t>(*)</w:t>
      </w:r>
      <w:r w:rsidRPr="00565361">
        <w:rPr>
          <w:sz w:val="16"/>
          <w:szCs w:val="16"/>
          <w:lang w:val="pt-BR"/>
        </w:rPr>
        <w:t xml:space="preserve"> </w:t>
      </w:r>
      <w:r w:rsidRPr="00565361">
        <w:rPr>
          <w:sz w:val="16"/>
          <w:szCs w:val="16"/>
          <w:lang w:val="pt-BR"/>
        </w:rPr>
        <w:t xml:space="preserve">Modelo de Código de Conduta da Diocese de </w:t>
      </w:r>
      <w:r w:rsidRPr="00565361">
        <w:rPr>
          <w:sz w:val="16"/>
          <w:szCs w:val="16"/>
          <w:lang w:val="pt-BR"/>
        </w:rPr>
        <w:t>Rottenburg-Stuttgart</w:t>
      </w:r>
      <w:r w:rsidRPr="00565361">
        <w:rPr>
          <w:sz w:val="16"/>
          <w:szCs w:val="16"/>
          <w:lang w:val="pt-BR"/>
        </w:rPr>
        <w:t xml:space="preserve">, segundo o "Regulamento de prevenção de abusos sexuais contra </w:t>
      </w:r>
      <w:r w:rsidR="00565361" w:rsidRPr="00565361">
        <w:rPr>
          <w:sz w:val="16"/>
          <w:szCs w:val="16"/>
          <w:lang w:val="pt-BR"/>
        </w:rPr>
        <w:t xml:space="preserve">menores de idade e adultos sob guarda </w:t>
      </w:r>
      <w:r w:rsidR="00237621">
        <w:rPr>
          <w:sz w:val="16"/>
          <w:szCs w:val="16"/>
          <w:lang w:val="pt-BR"/>
        </w:rPr>
        <w:t>d</w:t>
      </w:r>
      <w:r w:rsidR="00565361" w:rsidRPr="00565361">
        <w:rPr>
          <w:sz w:val="16"/>
          <w:szCs w:val="16"/>
          <w:lang w:val="pt-BR"/>
        </w:rPr>
        <w:t xml:space="preserve">a Diocese de </w:t>
      </w:r>
      <w:r w:rsidRPr="00565361">
        <w:rPr>
          <w:sz w:val="16"/>
          <w:szCs w:val="16"/>
          <w:lang w:val="pt-BR"/>
        </w:rPr>
        <w:t xml:space="preserve">Rottenburg-Stuttgart“ </w:t>
      </w:r>
      <w:r w:rsidR="00565361" w:rsidRPr="00565361">
        <w:rPr>
          <w:sz w:val="16"/>
          <w:szCs w:val="16"/>
          <w:lang w:val="pt-BR"/>
        </w:rPr>
        <w:t>de</w:t>
      </w:r>
      <w:r w:rsidRPr="00565361">
        <w:rPr>
          <w:sz w:val="16"/>
          <w:szCs w:val="16"/>
          <w:lang w:val="pt-BR"/>
        </w:rPr>
        <w:t xml:space="preserve"> 10.11.2015 (KABl 15/2015)</w:t>
      </w:r>
      <w:r w:rsidR="00976560" w:rsidRPr="00565361">
        <w:rPr>
          <w:rFonts w:ascii="Tahoma" w:hAnsi="Tahoma" w:cs="Tahoma"/>
          <w:sz w:val="16"/>
          <w:szCs w:val="16"/>
          <w:lang w:val="pt-BR"/>
        </w:rPr>
        <w:br/>
      </w:r>
      <w:r w:rsidR="00976560" w:rsidRPr="00565361">
        <w:rPr>
          <w:rFonts w:ascii="Tahoma" w:hAnsi="Tahoma" w:cs="Tahoma"/>
          <w:sz w:val="16"/>
          <w:szCs w:val="16"/>
          <w:lang w:val="pt-BR"/>
        </w:rPr>
        <w:br/>
      </w:r>
    </w:p>
    <w:sectPr w:rsidR="00032485" w:rsidRPr="00565361">
      <w:headerReference w:type="default" r:id="rId9"/>
      <w:endnotePr>
        <w:numFmt w:val="chicago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0F" w:rsidRDefault="00F5690F" w:rsidP="003F680D">
      <w:r>
        <w:separator/>
      </w:r>
    </w:p>
  </w:endnote>
  <w:endnote w:type="continuationSeparator" w:id="0">
    <w:p w:rsidR="00F5690F" w:rsidRDefault="00F5690F" w:rsidP="003F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0F" w:rsidRDefault="00F5690F" w:rsidP="003F680D">
      <w:r>
        <w:separator/>
      </w:r>
    </w:p>
  </w:footnote>
  <w:footnote w:type="continuationSeparator" w:id="0">
    <w:p w:rsidR="00F5690F" w:rsidRDefault="00F5690F" w:rsidP="003F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C2" w:rsidRDefault="00D53AC2">
    <w:pPr>
      <w:pStyle w:val="Kopfzeile"/>
    </w:pPr>
    <w:r>
      <w:rPr>
        <w:noProof/>
      </w:rPr>
      <w:drawing>
        <wp:inline distT="0" distB="0" distL="0" distR="0" wp14:anchorId="341F9692" wp14:editId="3AE01F8E">
          <wp:extent cx="1213485" cy="530225"/>
          <wp:effectExtent l="0" t="0" r="5715" b="317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3274D1F" wp14:editId="55C6837D">
          <wp:extent cx="982980" cy="305339"/>
          <wp:effectExtent l="0" t="0" r="762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event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30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D74"/>
    <w:multiLevelType w:val="hybridMultilevel"/>
    <w:tmpl w:val="21342F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">
    <w:nsid w:val="2F6029C4"/>
    <w:multiLevelType w:val="hybridMultilevel"/>
    <w:tmpl w:val="F6C80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3C"/>
    <w:rsid w:val="000311D5"/>
    <w:rsid w:val="00032485"/>
    <w:rsid w:val="00036DA4"/>
    <w:rsid w:val="000E549A"/>
    <w:rsid w:val="00111459"/>
    <w:rsid w:val="001163A9"/>
    <w:rsid w:val="00197E9A"/>
    <w:rsid w:val="001B017E"/>
    <w:rsid w:val="001D484A"/>
    <w:rsid w:val="00207934"/>
    <w:rsid w:val="002218E9"/>
    <w:rsid w:val="00237621"/>
    <w:rsid w:val="00297097"/>
    <w:rsid w:val="002B6F52"/>
    <w:rsid w:val="003C3C68"/>
    <w:rsid w:val="003F680D"/>
    <w:rsid w:val="00412084"/>
    <w:rsid w:val="0042379B"/>
    <w:rsid w:val="00427517"/>
    <w:rsid w:val="00565361"/>
    <w:rsid w:val="005F6C89"/>
    <w:rsid w:val="006C0D93"/>
    <w:rsid w:val="007013F4"/>
    <w:rsid w:val="0071663C"/>
    <w:rsid w:val="007A5249"/>
    <w:rsid w:val="007A7886"/>
    <w:rsid w:val="007C365C"/>
    <w:rsid w:val="007D2ECE"/>
    <w:rsid w:val="007D3B00"/>
    <w:rsid w:val="00976560"/>
    <w:rsid w:val="00A01BAD"/>
    <w:rsid w:val="00A04808"/>
    <w:rsid w:val="00A66BB9"/>
    <w:rsid w:val="00AB331A"/>
    <w:rsid w:val="00AF2DFA"/>
    <w:rsid w:val="00C0166D"/>
    <w:rsid w:val="00C71210"/>
    <w:rsid w:val="00CC7F38"/>
    <w:rsid w:val="00D53AC2"/>
    <w:rsid w:val="00D96EE5"/>
    <w:rsid w:val="00DF1101"/>
    <w:rsid w:val="00ED51AE"/>
    <w:rsid w:val="00EF39A0"/>
    <w:rsid w:val="00F229E8"/>
    <w:rsid w:val="00F5690F"/>
    <w:rsid w:val="00F738A8"/>
    <w:rsid w:val="00F860EF"/>
    <w:rsid w:val="00FB25EB"/>
    <w:rsid w:val="00FC092D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1663C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3F68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F680D"/>
    <w:rPr>
      <w:rFonts w:ascii="Arial" w:hAnsi="Arial"/>
    </w:rPr>
  </w:style>
  <w:style w:type="character" w:styleId="Funotenzeichen">
    <w:name w:val="footnote reference"/>
    <w:basedOn w:val="Absatz-Standardschriftart"/>
    <w:rsid w:val="003F680D"/>
    <w:rPr>
      <w:vertAlign w:val="superscript"/>
    </w:rPr>
  </w:style>
  <w:style w:type="character" w:styleId="Kommentarzeichen">
    <w:name w:val="annotation reference"/>
    <w:basedOn w:val="Absatz-Standardschriftart"/>
    <w:rsid w:val="002B6F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B6F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B6F5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B6F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B6F52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B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6F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5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3AC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D5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53AC2"/>
    <w:rPr>
      <w:rFonts w:ascii="Arial" w:hAnsi="Arial"/>
      <w:sz w:val="24"/>
      <w:szCs w:val="24"/>
    </w:rPr>
  </w:style>
  <w:style w:type="paragraph" w:styleId="Endnotentext">
    <w:name w:val="endnote text"/>
    <w:basedOn w:val="Standard"/>
    <w:link w:val="EndnotentextZchn"/>
    <w:rsid w:val="00F229E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229E8"/>
    <w:rPr>
      <w:rFonts w:ascii="Arial" w:hAnsi="Arial"/>
    </w:rPr>
  </w:style>
  <w:style w:type="character" w:styleId="Endnotenzeichen">
    <w:name w:val="endnote reference"/>
    <w:basedOn w:val="Absatz-Standardschriftart"/>
    <w:rsid w:val="00F229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1663C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3F68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F680D"/>
    <w:rPr>
      <w:rFonts w:ascii="Arial" w:hAnsi="Arial"/>
    </w:rPr>
  </w:style>
  <w:style w:type="character" w:styleId="Funotenzeichen">
    <w:name w:val="footnote reference"/>
    <w:basedOn w:val="Absatz-Standardschriftart"/>
    <w:rsid w:val="003F680D"/>
    <w:rPr>
      <w:vertAlign w:val="superscript"/>
    </w:rPr>
  </w:style>
  <w:style w:type="character" w:styleId="Kommentarzeichen">
    <w:name w:val="annotation reference"/>
    <w:basedOn w:val="Absatz-Standardschriftart"/>
    <w:rsid w:val="002B6F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B6F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B6F5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B6F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B6F52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B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6F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5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3AC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D5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53AC2"/>
    <w:rPr>
      <w:rFonts w:ascii="Arial" w:hAnsi="Arial"/>
      <w:sz w:val="24"/>
      <w:szCs w:val="24"/>
    </w:rPr>
  </w:style>
  <w:style w:type="paragraph" w:styleId="Endnotentext">
    <w:name w:val="endnote text"/>
    <w:basedOn w:val="Standard"/>
    <w:link w:val="EndnotentextZchn"/>
    <w:rsid w:val="00F229E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229E8"/>
    <w:rPr>
      <w:rFonts w:ascii="Arial" w:hAnsi="Arial"/>
    </w:rPr>
  </w:style>
  <w:style w:type="character" w:styleId="Endnotenzeichen">
    <w:name w:val="endnote reference"/>
    <w:basedOn w:val="Absatz-Standardschriftart"/>
    <w:rsid w:val="00F22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3B9F-3F2F-4D3D-BECF-7587CC95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4078</Characters>
  <Application>Microsoft Office Word</Application>
  <DocSecurity>0</DocSecurity>
  <Lines>94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Melanie Beck</dc:creator>
  <cp:lastModifiedBy>RGLAP</cp:lastModifiedBy>
  <cp:revision>3</cp:revision>
  <cp:lastPrinted>2016-07-25T14:13:00Z</cp:lastPrinted>
  <dcterms:created xsi:type="dcterms:W3CDTF">2016-09-11T23:51:00Z</dcterms:created>
  <dcterms:modified xsi:type="dcterms:W3CDTF">2016-09-12T00:05:00Z</dcterms:modified>
</cp:coreProperties>
</file>