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F" w:rsidRPr="00927727" w:rsidRDefault="00AE727F" w:rsidP="000D1439">
      <w:pPr>
        <w:jc w:val="center"/>
        <w:rPr>
          <w:b/>
          <w:sz w:val="32"/>
          <w:szCs w:val="32"/>
          <w:lang w:val="sl-SI"/>
        </w:rPr>
      </w:pPr>
      <w:r w:rsidRPr="00927727">
        <w:rPr>
          <w:b/>
          <w:sz w:val="32"/>
          <w:szCs w:val="32"/>
          <w:lang w:val="sl-SI"/>
        </w:rPr>
        <w:t xml:space="preserve">Spremno pismo za </w:t>
      </w:r>
      <w:r w:rsidRPr="00927727">
        <w:rPr>
          <w:b/>
          <w:sz w:val="32"/>
          <w:szCs w:val="32"/>
          <w:u w:val="single"/>
          <w:lang w:val="sl-SI"/>
        </w:rPr>
        <w:t>poklicne sodelavce</w:t>
      </w:r>
    </w:p>
    <w:p w:rsidR="00AE727F" w:rsidRPr="00927727" w:rsidRDefault="00AE727F" w:rsidP="000D1439">
      <w:pPr>
        <w:jc w:val="center"/>
        <w:rPr>
          <w:b/>
          <w:sz w:val="36"/>
          <w:szCs w:val="36"/>
          <w:lang w:val="sl-SI"/>
        </w:rPr>
      </w:pPr>
    </w:p>
    <w:p w:rsidR="0043771C" w:rsidRDefault="00AE727F" w:rsidP="000D1439">
      <w:pPr>
        <w:jc w:val="center"/>
        <w:rPr>
          <w:b/>
          <w:sz w:val="32"/>
          <w:szCs w:val="32"/>
          <w:lang w:val="sl-SI"/>
        </w:rPr>
      </w:pPr>
      <w:r w:rsidRPr="00927727">
        <w:rPr>
          <w:b/>
          <w:sz w:val="32"/>
          <w:szCs w:val="32"/>
          <w:lang w:val="sl-SI"/>
        </w:rPr>
        <w:t xml:space="preserve">Zadeva razširjeno potrdilo o nekaznovanosti v skladu s </w:t>
      </w:r>
    </w:p>
    <w:p w:rsidR="00AE727F" w:rsidRPr="00927727" w:rsidRDefault="00AE727F" w:rsidP="000D1439">
      <w:pPr>
        <w:jc w:val="center"/>
        <w:rPr>
          <w:b/>
          <w:sz w:val="32"/>
          <w:szCs w:val="32"/>
          <w:lang w:val="sl-SI"/>
        </w:rPr>
      </w:pPr>
      <w:bookmarkStart w:id="0" w:name="_GoBack"/>
      <w:bookmarkEnd w:id="0"/>
      <w:r w:rsidRPr="00927727">
        <w:rPr>
          <w:b/>
          <w:sz w:val="32"/>
          <w:szCs w:val="32"/>
          <w:lang w:val="sl-SI"/>
        </w:rPr>
        <w:t>§ 30 a Zakona o zveznem centralnem registru (BZRG) -</w:t>
      </w:r>
    </w:p>
    <w:p w:rsidR="00AE727F" w:rsidRPr="00927727" w:rsidRDefault="00AE727F" w:rsidP="00DA4994">
      <w:pPr>
        <w:jc w:val="center"/>
        <w:rPr>
          <w:lang w:val="sl-SI"/>
        </w:rPr>
      </w:pPr>
      <w:r w:rsidRPr="00927727">
        <w:rPr>
          <w:b/>
          <w:sz w:val="32"/>
          <w:szCs w:val="32"/>
          <w:lang w:val="sl-SI"/>
        </w:rPr>
        <w:t xml:space="preserve">Potrdilo za predložitev </w:t>
      </w:r>
      <w:r w:rsidR="00DA4994">
        <w:rPr>
          <w:b/>
          <w:sz w:val="32"/>
          <w:szCs w:val="32"/>
          <w:lang w:val="sl-SI"/>
        </w:rPr>
        <w:t>Prijavnemu uradu</w:t>
      </w:r>
    </w:p>
    <w:p w:rsidR="00AE727F" w:rsidRPr="00927727" w:rsidRDefault="00AE727F" w:rsidP="000D1439">
      <w:pPr>
        <w:spacing w:line="360" w:lineRule="auto"/>
        <w:rPr>
          <w:lang w:val="sl-SI"/>
        </w:rPr>
      </w:pPr>
      <w:r w:rsidRPr="00927727">
        <w:rPr>
          <w:lang w:val="sl-SI"/>
        </w:rPr>
        <w:t xml:space="preserve">…, </w:t>
      </w:r>
    </w:p>
    <w:p w:rsidR="00AE727F" w:rsidRPr="00927727" w:rsidRDefault="00AE727F" w:rsidP="000D1439">
      <w:pPr>
        <w:spacing w:line="360" w:lineRule="auto"/>
        <w:rPr>
          <w:lang w:val="sl-SI"/>
        </w:rPr>
      </w:pPr>
    </w:p>
    <w:p w:rsidR="00AE727F" w:rsidRPr="00927727" w:rsidRDefault="00AE727F" w:rsidP="000D1439">
      <w:pPr>
        <w:spacing w:line="360" w:lineRule="auto"/>
        <w:rPr>
          <w:lang w:val="sl-SI"/>
        </w:rPr>
      </w:pPr>
      <w:r w:rsidRPr="00927727">
        <w:rPr>
          <w:lang w:val="sl-SI"/>
        </w:rPr>
        <w:t>v skrbi za telesni in duševni blagor mladih, zagotavljanje kakovosti cerkvenega dela z otroki in mladostniki ter čuvanje krščanskega izobraževalnega poslanstva je naš škof leta 2015 v okviru preprečevanja spolnih zlorab v škofiji Rottenburg-Stuttgart sprejel škofovski zakon o predložitvi razširjenih potrdil o nekaznovanosti.</w:t>
      </w:r>
    </w:p>
    <w:p w:rsidR="00AE727F" w:rsidRPr="00927727" w:rsidRDefault="00AE727F" w:rsidP="000D1439">
      <w:pPr>
        <w:spacing w:line="360" w:lineRule="auto"/>
        <w:jc w:val="both"/>
        <w:rPr>
          <w:lang w:val="sl-SI"/>
        </w:rPr>
      </w:pPr>
    </w:p>
    <w:p w:rsidR="00AE727F" w:rsidRPr="00927727" w:rsidRDefault="00AE727F" w:rsidP="000D1439">
      <w:pPr>
        <w:spacing w:line="360" w:lineRule="auto"/>
        <w:jc w:val="both"/>
        <w:rPr>
          <w:lang w:val="sl-SI"/>
        </w:rPr>
      </w:pPr>
      <w:r w:rsidRPr="00927727">
        <w:rPr>
          <w:lang w:val="sl-SI"/>
        </w:rPr>
        <w:t>Skladno s tem zakonom se osebe, ki v imenu škofije delajo z otroci in mladostniki, zavezujejo k predložitvi razširjenega potrdila o nekaznovanosti.</w:t>
      </w:r>
    </w:p>
    <w:p w:rsidR="00AE727F" w:rsidRPr="00927727" w:rsidRDefault="00AE727F" w:rsidP="000D1439">
      <w:pPr>
        <w:spacing w:line="360" w:lineRule="auto"/>
        <w:jc w:val="both"/>
        <w:rPr>
          <w:lang w:val="sl-SI"/>
        </w:rPr>
      </w:pPr>
    </w:p>
    <w:p w:rsidR="00927727" w:rsidRPr="00927727" w:rsidRDefault="00927727" w:rsidP="000D1439">
      <w:pPr>
        <w:spacing w:line="360" w:lineRule="auto"/>
        <w:jc w:val="both"/>
        <w:rPr>
          <w:lang w:val="sl-SI"/>
        </w:rPr>
      </w:pPr>
      <w:r w:rsidRPr="00927727">
        <w:rPr>
          <w:lang w:val="sl-SI"/>
        </w:rPr>
        <w:t xml:space="preserve">Prosimo, da pri osebno vašemu krajevnemu Prijavnemu uradu (županstvo, mestna uprava) takoj zaprosite za izstavitev razširjenega potrdila o nekaznovanosti z dostavo na vas osebno ob predložitvi razširjenega potrdila o nekaznovanosti </w:t>
      </w:r>
      <w:r w:rsidR="00DA4994">
        <w:rPr>
          <w:lang w:val="sl-SI"/>
        </w:rPr>
        <w:t>P</w:t>
      </w:r>
      <w:r w:rsidR="00D7153E" w:rsidRPr="00927727">
        <w:rPr>
          <w:lang w:val="sl-SI"/>
        </w:rPr>
        <w:t>rijavnemu</w:t>
      </w:r>
      <w:r w:rsidRPr="00927727">
        <w:rPr>
          <w:lang w:val="sl-SI"/>
        </w:rPr>
        <w:t xml:space="preserve"> uradu</w:t>
      </w:r>
    </w:p>
    <w:p w:rsidR="00927727" w:rsidRPr="00927727" w:rsidRDefault="00927727" w:rsidP="000D1439">
      <w:pPr>
        <w:spacing w:line="360" w:lineRule="auto"/>
        <w:jc w:val="both"/>
        <w:rPr>
          <w:lang w:val="sl-SI"/>
        </w:rPr>
      </w:pPr>
    </w:p>
    <w:p w:rsidR="00AE727F" w:rsidRPr="00927727" w:rsidRDefault="00927727" w:rsidP="000D1439">
      <w:pPr>
        <w:spacing w:line="360" w:lineRule="auto"/>
        <w:jc w:val="both"/>
        <w:rPr>
          <w:lang w:val="sl-SI"/>
        </w:rPr>
      </w:pPr>
      <w:r w:rsidRPr="00927727">
        <w:rPr>
          <w:lang w:val="sl-SI"/>
        </w:rPr>
        <w:t>V kolikor gre pri vas za novo zaposlitev, morate stroške vloge oz. pridobitve razširjenega potrdila o nekaznovanosti kriti sami. Ob ponovni predložitve razširjenega potrdila o nekaznovanosti vam bo delodajalec po predložitvi ustreznega potrdila o plačilu oz. Računa te stroške povrnil.</w:t>
      </w:r>
    </w:p>
    <w:p w:rsidR="00AE727F" w:rsidRPr="00927727" w:rsidRDefault="00AE727F" w:rsidP="000D1439">
      <w:pPr>
        <w:spacing w:line="360" w:lineRule="auto"/>
        <w:jc w:val="both"/>
        <w:rPr>
          <w:lang w:val="sl-SI"/>
        </w:rPr>
      </w:pPr>
    </w:p>
    <w:p w:rsidR="00AE727F" w:rsidRPr="00927727" w:rsidRDefault="00927727" w:rsidP="000D1439">
      <w:pPr>
        <w:spacing w:line="360" w:lineRule="auto"/>
        <w:jc w:val="both"/>
        <w:rPr>
          <w:lang w:val="sl-SI"/>
        </w:rPr>
      </w:pPr>
      <w:r w:rsidRPr="00927727">
        <w:rPr>
          <w:lang w:val="sl-SI"/>
        </w:rPr>
        <w:t xml:space="preserve">Ko boste to </w:t>
      </w:r>
      <w:r w:rsidR="00D7153E" w:rsidRPr="00927727">
        <w:rPr>
          <w:lang w:val="sl-SI"/>
        </w:rPr>
        <w:t>razširjenega</w:t>
      </w:r>
      <w:r w:rsidRPr="00927727">
        <w:rPr>
          <w:lang w:val="sl-SI"/>
        </w:rPr>
        <w:t xml:space="preserve"> potrdilo o nekaznovanosti prejeli po pošti, ga najkasneje do  </w:t>
      </w:r>
      <w:r w:rsidR="00AE727F" w:rsidRPr="00927727">
        <w:rPr>
          <w:lang w:val="sl-SI"/>
        </w:rPr>
        <w:t>__________</w:t>
      </w:r>
      <w:r w:rsidRPr="00927727">
        <w:rPr>
          <w:lang w:val="sl-SI"/>
        </w:rPr>
        <w:t xml:space="preserve"> pošljite na naslov: </w:t>
      </w:r>
      <w:r w:rsidR="00AE727F" w:rsidRPr="00927727">
        <w:rPr>
          <w:lang w:val="sl-SI"/>
        </w:rPr>
        <w:t>____________________________________ (</w:t>
      </w:r>
      <w:r w:rsidRPr="00927727">
        <w:rPr>
          <w:lang w:val="sl-SI"/>
        </w:rPr>
        <w:t>župnišče</w:t>
      </w:r>
      <w:r w:rsidR="00AE727F" w:rsidRPr="00927727">
        <w:rPr>
          <w:lang w:val="sl-SI"/>
        </w:rPr>
        <w:t xml:space="preserve">/VZ)“. </w:t>
      </w:r>
      <w:r w:rsidRPr="00927727">
        <w:rPr>
          <w:lang w:val="sl-SI"/>
        </w:rPr>
        <w:t xml:space="preserve">Na ovojnico napišite </w:t>
      </w:r>
      <w:r w:rsidR="00AE727F" w:rsidRPr="00927727">
        <w:rPr>
          <w:lang w:val="sl-SI"/>
        </w:rPr>
        <w:t>„</w:t>
      </w:r>
      <w:r w:rsidRPr="00927727">
        <w:rPr>
          <w:lang w:val="sl-SI"/>
        </w:rPr>
        <w:t>Zaupno</w:t>
      </w:r>
      <w:r w:rsidR="00AE727F" w:rsidRPr="00927727">
        <w:rPr>
          <w:lang w:val="sl-SI"/>
        </w:rPr>
        <w:t>“.</w:t>
      </w:r>
    </w:p>
    <w:p w:rsidR="00AE727F" w:rsidRPr="00927727" w:rsidRDefault="00AE727F" w:rsidP="000D1439">
      <w:pPr>
        <w:spacing w:line="360" w:lineRule="auto"/>
        <w:jc w:val="both"/>
        <w:rPr>
          <w:lang w:val="sl-SI"/>
        </w:rPr>
      </w:pPr>
    </w:p>
    <w:p w:rsidR="00AE727F" w:rsidRPr="00927727" w:rsidRDefault="00927727" w:rsidP="000D1439">
      <w:pPr>
        <w:spacing w:line="360" w:lineRule="auto"/>
        <w:jc w:val="both"/>
        <w:rPr>
          <w:lang w:val="sl-SI"/>
        </w:rPr>
      </w:pPr>
      <w:r w:rsidRPr="00927727">
        <w:rPr>
          <w:lang w:val="sl-SI"/>
        </w:rPr>
        <w:t>S prijaznimi pozdravi in najlepša hvala za vaše sodelovanje.</w:t>
      </w:r>
    </w:p>
    <w:sectPr w:rsidR="00AE727F" w:rsidRPr="00927727" w:rsidSect="00823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9"/>
    <w:rsid w:val="000311D5"/>
    <w:rsid w:val="00036DA4"/>
    <w:rsid w:val="000D1439"/>
    <w:rsid w:val="00166B0E"/>
    <w:rsid w:val="00197E9A"/>
    <w:rsid w:val="001B017E"/>
    <w:rsid w:val="00207934"/>
    <w:rsid w:val="002218E9"/>
    <w:rsid w:val="0043771C"/>
    <w:rsid w:val="004E3DAE"/>
    <w:rsid w:val="006C37F3"/>
    <w:rsid w:val="007D2ECE"/>
    <w:rsid w:val="0082319A"/>
    <w:rsid w:val="00927727"/>
    <w:rsid w:val="00A10D62"/>
    <w:rsid w:val="00AA7E9E"/>
    <w:rsid w:val="00AE727F"/>
    <w:rsid w:val="00BB3902"/>
    <w:rsid w:val="00C71210"/>
    <w:rsid w:val="00CF0357"/>
    <w:rsid w:val="00D2353D"/>
    <w:rsid w:val="00D7153E"/>
    <w:rsid w:val="00D96EE5"/>
    <w:rsid w:val="00DA4994"/>
    <w:rsid w:val="00DF1101"/>
    <w:rsid w:val="00EF39A0"/>
    <w:rsid w:val="00F738A8"/>
    <w:rsid w:val="00F860EF"/>
    <w:rsid w:val="00FA67A9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198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Standard-Vorlage für Office 2010</vt:lpstr>
      <vt:lpstr>Standard-Vorlage für Office 2010</vt:lpstr>
    </vt:vector>
  </TitlesOfParts>
  <Company>Bischöfliches Ordinariat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3</cp:revision>
  <dcterms:created xsi:type="dcterms:W3CDTF">2016-10-24T10:56:00Z</dcterms:created>
  <dcterms:modified xsi:type="dcterms:W3CDTF">2016-10-24T10:56:00Z</dcterms:modified>
</cp:coreProperties>
</file>