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69" w:rsidRPr="00AD5E38" w:rsidRDefault="008D3A69" w:rsidP="00B2353B">
      <w:pPr>
        <w:rPr>
          <w:b/>
          <w:color w:val="FF0000"/>
          <w:sz w:val="36"/>
          <w:szCs w:val="36"/>
          <w:lang w:val="sl-SI"/>
        </w:rPr>
      </w:pPr>
      <w:bookmarkStart w:id="0" w:name="_GoBack"/>
      <w:bookmarkEnd w:id="0"/>
    </w:p>
    <w:p w:rsidR="008D3A69" w:rsidRPr="00AD5E38" w:rsidRDefault="008D3A69" w:rsidP="00AD1877">
      <w:pPr>
        <w:jc w:val="center"/>
        <w:rPr>
          <w:b/>
          <w:color w:val="FF0000"/>
          <w:sz w:val="36"/>
          <w:szCs w:val="36"/>
          <w:lang w:val="sl-SI"/>
        </w:rPr>
      </w:pPr>
    </w:p>
    <w:p w:rsidR="008D3A69" w:rsidRPr="00AD5E38" w:rsidRDefault="008D3A69" w:rsidP="00AD1877">
      <w:pPr>
        <w:jc w:val="center"/>
        <w:rPr>
          <w:b/>
          <w:sz w:val="36"/>
          <w:szCs w:val="36"/>
          <w:lang w:val="sl-SI"/>
        </w:rPr>
      </w:pPr>
      <w:r w:rsidRPr="00AD5E38">
        <w:rPr>
          <w:b/>
          <w:sz w:val="36"/>
          <w:szCs w:val="36"/>
          <w:lang w:val="sl-SI"/>
        </w:rPr>
        <w:t xml:space="preserve">Izjava o samorazkritju </w:t>
      </w:r>
    </w:p>
    <w:p w:rsidR="008D3A69" w:rsidRPr="00AD5E38" w:rsidRDefault="008D3A69" w:rsidP="00AD1877">
      <w:pPr>
        <w:jc w:val="center"/>
        <w:rPr>
          <w:b/>
          <w:sz w:val="36"/>
          <w:szCs w:val="36"/>
          <w:lang w:val="sl-SI"/>
        </w:rPr>
      </w:pPr>
    </w:p>
    <w:p w:rsidR="008D3A69" w:rsidRPr="00AD5E38" w:rsidRDefault="008D3A69" w:rsidP="00AD1877">
      <w:pPr>
        <w:pBdr>
          <w:bottom w:val="single" w:sz="12" w:space="1" w:color="auto"/>
        </w:pBdr>
        <w:rPr>
          <w:lang w:val="sl-SI"/>
        </w:rPr>
      </w:pPr>
    </w:p>
    <w:p w:rsidR="008D3A69" w:rsidRPr="00AD5E38" w:rsidRDefault="008D3A69" w:rsidP="00AD1877">
      <w:pPr>
        <w:rPr>
          <w:lang w:val="sl-SI"/>
        </w:rPr>
      </w:pPr>
      <w:r w:rsidRPr="00AD5E38">
        <w:rPr>
          <w:lang w:val="sl-SI"/>
        </w:rPr>
        <w:t xml:space="preserve">(priimek) </w:t>
      </w:r>
      <w:r w:rsidRPr="00AD5E38">
        <w:rPr>
          <w:lang w:val="sl-SI"/>
        </w:rPr>
        <w:tab/>
      </w:r>
      <w:r w:rsidRPr="00AD5E38">
        <w:rPr>
          <w:lang w:val="sl-SI"/>
        </w:rPr>
        <w:tab/>
      </w:r>
      <w:r w:rsidRPr="00AD5E38">
        <w:rPr>
          <w:lang w:val="sl-SI"/>
        </w:rPr>
        <w:tab/>
      </w:r>
      <w:r w:rsidRPr="00AD5E38">
        <w:rPr>
          <w:lang w:val="sl-SI"/>
        </w:rPr>
        <w:tab/>
        <w:t>(ime)</w:t>
      </w:r>
      <w:r w:rsidRPr="00AD5E38">
        <w:rPr>
          <w:lang w:val="sl-SI"/>
        </w:rPr>
        <w:tab/>
      </w:r>
      <w:r w:rsidRPr="00AD5E38">
        <w:rPr>
          <w:lang w:val="sl-SI"/>
        </w:rPr>
        <w:tab/>
      </w:r>
      <w:r w:rsidRPr="00AD5E38">
        <w:rPr>
          <w:lang w:val="sl-SI"/>
        </w:rPr>
        <w:tab/>
        <w:t>(datum rojstva)</w:t>
      </w:r>
    </w:p>
    <w:p w:rsidR="008D3A69" w:rsidRPr="00AD5E38" w:rsidRDefault="008D3A69" w:rsidP="00AD1877">
      <w:pPr>
        <w:rPr>
          <w:lang w:val="sl-SI"/>
        </w:rPr>
      </w:pPr>
    </w:p>
    <w:p w:rsidR="008D3A69" w:rsidRPr="00AD5E38" w:rsidRDefault="008D3A69" w:rsidP="00AD1877">
      <w:pPr>
        <w:rPr>
          <w:lang w:val="sl-SI"/>
        </w:rPr>
      </w:pPr>
    </w:p>
    <w:p w:rsidR="008D3A69" w:rsidRPr="00AD5E38" w:rsidRDefault="008D3A69" w:rsidP="00AD1877">
      <w:pPr>
        <w:rPr>
          <w:lang w:val="sl-SI"/>
        </w:rPr>
      </w:pPr>
    </w:p>
    <w:p w:rsidR="008D3A69" w:rsidRPr="00AD5E38" w:rsidRDefault="008D3A69" w:rsidP="00AD1877">
      <w:pPr>
        <w:rPr>
          <w:lang w:val="sl-SI"/>
        </w:rPr>
      </w:pPr>
    </w:p>
    <w:p w:rsidR="008D3A69" w:rsidRPr="00AD5E38" w:rsidRDefault="008D3A69" w:rsidP="00AD1877">
      <w:pPr>
        <w:pBdr>
          <w:bottom w:val="single" w:sz="12" w:space="1" w:color="auto"/>
        </w:pBdr>
        <w:rPr>
          <w:lang w:val="sl-SI"/>
        </w:rPr>
      </w:pPr>
    </w:p>
    <w:p w:rsidR="008D3A69" w:rsidRPr="00AD5E38" w:rsidRDefault="008D3A69" w:rsidP="00AD1877">
      <w:pPr>
        <w:rPr>
          <w:lang w:val="sl-SI"/>
        </w:rPr>
      </w:pPr>
    </w:p>
    <w:p w:rsidR="008D3A69" w:rsidRPr="00AD5E38" w:rsidRDefault="008D3A69" w:rsidP="00AD1877">
      <w:pPr>
        <w:rPr>
          <w:lang w:val="sl-SI"/>
        </w:rPr>
      </w:pPr>
      <w:r w:rsidRPr="00AD5E38">
        <w:rPr>
          <w:lang w:val="sl-SI"/>
        </w:rPr>
        <w:t>(V cerkvi služi kot …………………………..… pri ………………………………….)</w:t>
      </w:r>
    </w:p>
    <w:p w:rsidR="008D3A69" w:rsidRPr="00AD5E38" w:rsidRDefault="008D3A69" w:rsidP="00AD1877">
      <w:pPr>
        <w:rPr>
          <w:lang w:val="sl-SI"/>
        </w:rPr>
      </w:pPr>
    </w:p>
    <w:p w:rsidR="008D3A69" w:rsidRPr="00AD5E38" w:rsidRDefault="008D3A69" w:rsidP="00AD1877">
      <w:pPr>
        <w:rPr>
          <w:lang w:val="sl-SI"/>
        </w:rPr>
      </w:pPr>
    </w:p>
    <w:p w:rsidR="008D3A69" w:rsidRPr="00AD5E38" w:rsidRDefault="008D3A69" w:rsidP="00AD1877">
      <w:pPr>
        <w:spacing w:line="360" w:lineRule="auto"/>
        <w:jc w:val="both"/>
        <w:rPr>
          <w:lang w:val="sl-SI"/>
        </w:rPr>
      </w:pPr>
      <w:r w:rsidRPr="00AD5E38">
        <w:rPr>
          <w:lang w:val="sl-SI"/>
        </w:rPr>
        <w:t xml:space="preserve">Kot dopolnitev k predloženemu </w:t>
      </w:r>
      <w:r>
        <w:rPr>
          <w:lang w:val="sl-SI"/>
        </w:rPr>
        <w:t xml:space="preserve">razširjenemu </w:t>
      </w:r>
      <w:r w:rsidRPr="00AD5E38">
        <w:rPr>
          <w:lang w:val="sl-SI"/>
        </w:rPr>
        <w:t>potrdilu o nekaznovanosti vam zagotavljam, da nisem bil pravnomočno obsojen za kazniva dejanja, povezana s spolnim nasiljem</w:t>
      </w:r>
      <w:r w:rsidRPr="00AD5E38">
        <w:rPr>
          <w:rStyle w:val="Funotenzeichen"/>
          <w:lang w:val="sl-SI"/>
        </w:rPr>
        <w:footnoteReference w:id="1"/>
      </w:r>
      <w:r w:rsidRPr="00AD5E38">
        <w:rPr>
          <w:lang w:val="sl-SI"/>
        </w:rPr>
        <w:t xml:space="preserve"> in  da proti meni ni uvedenih preiskovalnih postopkov. </w:t>
      </w:r>
    </w:p>
    <w:p w:rsidR="008D3A69" w:rsidRPr="00AD5E38" w:rsidRDefault="008D3A69" w:rsidP="00AD1877">
      <w:pPr>
        <w:spacing w:line="360" w:lineRule="auto"/>
        <w:jc w:val="both"/>
        <w:rPr>
          <w:lang w:val="sl-SI"/>
        </w:rPr>
      </w:pPr>
    </w:p>
    <w:p w:rsidR="008D3A69" w:rsidRPr="00AD5E38" w:rsidRDefault="008D3A69" w:rsidP="00AD1877">
      <w:pPr>
        <w:spacing w:line="360" w:lineRule="auto"/>
        <w:jc w:val="both"/>
        <w:rPr>
          <w:lang w:val="sl-SI"/>
        </w:rPr>
      </w:pPr>
      <w:r w:rsidRPr="00AD5E38">
        <w:rPr>
          <w:lang w:val="sl-SI"/>
        </w:rPr>
        <w:t xml:space="preserve">V primeru, da bi se v zvezi s tem začela preiskava zoper mene, se zavezujem, da bom to takoj sporočil svojemu </w:t>
      </w:r>
      <w:r>
        <w:rPr>
          <w:lang w:val="sl-SI"/>
        </w:rPr>
        <w:t>nad</w:t>
      </w:r>
      <w:r w:rsidRPr="00AD5E38">
        <w:rPr>
          <w:lang w:val="sl-SI"/>
        </w:rPr>
        <w:t>rejenem</w:t>
      </w:r>
      <w:r>
        <w:rPr>
          <w:lang w:val="sl-SI"/>
        </w:rPr>
        <w:t>u</w:t>
      </w:r>
      <w:r w:rsidRPr="00AD5E38">
        <w:rPr>
          <w:lang w:val="sl-SI"/>
        </w:rPr>
        <w:t xml:space="preserve"> oz. osebi, ki me je pooblastila za častno opravljanje prostovoljne dejavnosti.</w:t>
      </w:r>
    </w:p>
    <w:p w:rsidR="008D3A69" w:rsidRPr="00AD5E38" w:rsidRDefault="008D3A69" w:rsidP="00AD1877">
      <w:pPr>
        <w:spacing w:line="360" w:lineRule="auto"/>
        <w:jc w:val="both"/>
        <w:rPr>
          <w:lang w:val="sl-SI"/>
        </w:rPr>
      </w:pPr>
    </w:p>
    <w:p w:rsidR="008D3A69" w:rsidRPr="00AD5E38" w:rsidRDefault="008D3A69" w:rsidP="00AD1877">
      <w:pPr>
        <w:spacing w:line="360" w:lineRule="auto"/>
        <w:jc w:val="both"/>
        <w:rPr>
          <w:lang w:val="sl-SI"/>
        </w:rPr>
      </w:pPr>
    </w:p>
    <w:p w:rsidR="008D3A69" w:rsidRPr="00AD5E38" w:rsidRDefault="008D3A69" w:rsidP="00AD1877">
      <w:pPr>
        <w:pBdr>
          <w:bottom w:val="single" w:sz="12" w:space="1" w:color="auto"/>
        </w:pBdr>
        <w:spacing w:line="360" w:lineRule="auto"/>
        <w:jc w:val="both"/>
        <w:rPr>
          <w:lang w:val="sl-SI"/>
        </w:rPr>
      </w:pPr>
    </w:p>
    <w:p w:rsidR="008D3A69" w:rsidRPr="00AD5E38" w:rsidRDefault="008D3A69" w:rsidP="00AD1877">
      <w:pPr>
        <w:pBdr>
          <w:bottom w:val="single" w:sz="12" w:space="1" w:color="auto"/>
        </w:pBdr>
        <w:spacing w:line="360" w:lineRule="auto"/>
        <w:jc w:val="both"/>
        <w:rPr>
          <w:lang w:val="sl-SI"/>
        </w:rPr>
      </w:pPr>
    </w:p>
    <w:p w:rsidR="008D3A69" w:rsidRPr="00AD5E38" w:rsidRDefault="008D3A69" w:rsidP="00AD1877">
      <w:pPr>
        <w:spacing w:line="360" w:lineRule="auto"/>
        <w:jc w:val="both"/>
        <w:rPr>
          <w:lang w:val="sl-SI"/>
        </w:rPr>
      </w:pPr>
      <w:r w:rsidRPr="00AD5E38">
        <w:rPr>
          <w:lang w:val="sl-SI"/>
        </w:rPr>
        <w:t xml:space="preserve">Kraj in datum </w:t>
      </w:r>
      <w:r w:rsidRPr="00AD5E38">
        <w:rPr>
          <w:lang w:val="sl-SI"/>
        </w:rPr>
        <w:tab/>
      </w:r>
      <w:r w:rsidRPr="00AD5E38">
        <w:rPr>
          <w:lang w:val="sl-SI"/>
        </w:rPr>
        <w:tab/>
      </w:r>
      <w:r w:rsidRPr="00AD5E38">
        <w:rPr>
          <w:lang w:val="sl-SI"/>
        </w:rPr>
        <w:tab/>
      </w:r>
      <w:r w:rsidRPr="00AD5E38">
        <w:rPr>
          <w:lang w:val="sl-SI"/>
        </w:rPr>
        <w:tab/>
      </w:r>
      <w:r w:rsidRPr="00AD5E38">
        <w:rPr>
          <w:lang w:val="sl-SI"/>
        </w:rPr>
        <w:tab/>
      </w:r>
      <w:r w:rsidRPr="00AD5E38">
        <w:rPr>
          <w:lang w:val="sl-SI"/>
        </w:rPr>
        <w:tab/>
      </w:r>
      <w:r w:rsidRPr="00AD5E38">
        <w:rPr>
          <w:lang w:val="sl-SI"/>
        </w:rPr>
        <w:tab/>
        <w:t xml:space="preserve">Podpis </w:t>
      </w:r>
    </w:p>
    <w:p w:rsidR="008D3A69" w:rsidRPr="00AD5E38" w:rsidRDefault="008D3A69" w:rsidP="00AD1877">
      <w:pPr>
        <w:spacing w:line="360" w:lineRule="auto"/>
        <w:jc w:val="both"/>
        <w:rPr>
          <w:lang w:val="sl-SI"/>
        </w:rPr>
      </w:pPr>
    </w:p>
    <w:p w:rsidR="008D3A69" w:rsidRPr="00AD5E38" w:rsidRDefault="008D3A69" w:rsidP="00AD1877">
      <w:pPr>
        <w:spacing w:line="360" w:lineRule="auto"/>
        <w:jc w:val="both"/>
        <w:rPr>
          <w:lang w:val="sl-SI"/>
        </w:rPr>
      </w:pPr>
    </w:p>
    <w:sectPr w:rsidR="008D3A69" w:rsidRPr="00AD5E38" w:rsidSect="00D94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69" w:rsidRDefault="008D3A69" w:rsidP="00AD1877">
      <w:r>
        <w:separator/>
      </w:r>
    </w:p>
  </w:endnote>
  <w:endnote w:type="continuationSeparator" w:id="0">
    <w:p w:rsidR="008D3A69" w:rsidRDefault="008D3A69" w:rsidP="00A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69" w:rsidRDefault="008D3A69" w:rsidP="00AD1877">
      <w:r>
        <w:separator/>
      </w:r>
    </w:p>
  </w:footnote>
  <w:footnote w:type="continuationSeparator" w:id="0">
    <w:p w:rsidR="008D3A69" w:rsidRDefault="008D3A69" w:rsidP="00AD1877">
      <w:r>
        <w:continuationSeparator/>
      </w:r>
    </w:p>
  </w:footnote>
  <w:footnote w:id="1">
    <w:p w:rsidR="008D3A69" w:rsidRPr="00916610" w:rsidRDefault="008D3A69" w:rsidP="000017E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16610">
        <w:rPr>
          <w:lang w:val="en-US"/>
        </w:rPr>
        <w:t xml:space="preserve"> §§ 171,174 do 174c, 176 do 180a, 181a, 182 do 184f, 225, 232 do 233a, 234, 235 ali 236 kazenskega zakonika.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877"/>
    <w:rsid w:val="000017EB"/>
    <w:rsid w:val="000027BF"/>
    <w:rsid w:val="00012E9B"/>
    <w:rsid w:val="000311D5"/>
    <w:rsid w:val="00036DA4"/>
    <w:rsid w:val="00096713"/>
    <w:rsid w:val="000D19E0"/>
    <w:rsid w:val="00197E9A"/>
    <w:rsid w:val="001B017E"/>
    <w:rsid w:val="00207934"/>
    <w:rsid w:val="002218E9"/>
    <w:rsid w:val="002A7D3D"/>
    <w:rsid w:val="002C36F8"/>
    <w:rsid w:val="003973AC"/>
    <w:rsid w:val="0046780D"/>
    <w:rsid w:val="004A37A9"/>
    <w:rsid w:val="00544EF6"/>
    <w:rsid w:val="00667DFC"/>
    <w:rsid w:val="00752B50"/>
    <w:rsid w:val="007D2ECE"/>
    <w:rsid w:val="008D3A69"/>
    <w:rsid w:val="00916610"/>
    <w:rsid w:val="00AD1877"/>
    <w:rsid w:val="00AD5E38"/>
    <w:rsid w:val="00B2353B"/>
    <w:rsid w:val="00C71210"/>
    <w:rsid w:val="00D04B92"/>
    <w:rsid w:val="00D41F3E"/>
    <w:rsid w:val="00D947B0"/>
    <w:rsid w:val="00D96EE5"/>
    <w:rsid w:val="00D979BC"/>
    <w:rsid w:val="00DE4777"/>
    <w:rsid w:val="00DF1101"/>
    <w:rsid w:val="00DF4093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D1877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rsid w:val="00AD187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3</cp:revision>
  <cp:lastPrinted>2016-10-24T10:57:00Z</cp:lastPrinted>
  <dcterms:created xsi:type="dcterms:W3CDTF">2016-09-14T16:31:00Z</dcterms:created>
  <dcterms:modified xsi:type="dcterms:W3CDTF">2016-10-24T10:57:00Z</dcterms:modified>
</cp:coreProperties>
</file>